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E1C" w:rsidRDefault="002130C8" w:rsidP="00356C21">
      <w:pPr>
        <w:rPr>
          <w:b/>
          <w:sz w:val="28"/>
          <w:szCs w:val="28"/>
        </w:rPr>
      </w:pPr>
      <w:r w:rsidRPr="002130C8">
        <w:rPr>
          <w:noProof/>
          <w:color w:val="00A7DE"/>
          <w:sz w:val="18"/>
        </w:rPr>
        <w:drawing>
          <wp:anchor distT="0" distB="0" distL="114300" distR="114300" simplePos="0" relativeHeight="251661312" behindDoc="1" locked="0" layoutInCell="1" allowOverlap="1" wp14:anchorId="32CCA5AF" wp14:editId="6FFCF234">
            <wp:simplePos x="0" y="0"/>
            <wp:positionH relativeFrom="margin">
              <wp:posOffset>4757420</wp:posOffset>
            </wp:positionH>
            <wp:positionV relativeFrom="paragraph">
              <wp:posOffset>55880</wp:posOffset>
            </wp:positionV>
            <wp:extent cx="1195070" cy="2520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5070" cy="252095"/>
                    </a:xfrm>
                    <a:prstGeom prst="rect">
                      <a:avLst/>
                    </a:prstGeom>
                  </pic:spPr>
                </pic:pic>
              </a:graphicData>
            </a:graphic>
            <wp14:sizeRelH relativeFrom="margin">
              <wp14:pctWidth>0</wp14:pctWidth>
            </wp14:sizeRelH>
            <wp14:sizeRelV relativeFrom="margin">
              <wp14:pctHeight>0</wp14:pctHeight>
            </wp14:sizeRelV>
          </wp:anchor>
        </w:drawing>
      </w:r>
    </w:p>
    <w:p w:rsidR="00FD068E" w:rsidRPr="00FD068E" w:rsidRDefault="00FD068E" w:rsidP="00356C21">
      <w:pPr>
        <w:rPr>
          <w:b/>
          <w:sz w:val="28"/>
          <w:szCs w:val="28"/>
        </w:rPr>
      </w:pPr>
      <w:r w:rsidRPr="00FD068E">
        <w:rPr>
          <w:b/>
          <w:sz w:val="28"/>
          <w:szCs w:val="28"/>
        </w:rPr>
        <w:t>BTC PRESS RELEASE</w:t>
      </w:r>
    </w:p>
    <w:p w:rsidR="00FD068E" w:rsidRPr="00FD068E" w:rsidRDefault="00FD068E" w:rsidP="00FD068E">
      <w:pPr>
        <w:contextualSpacing/>
        <w:jc w:val="both"/>
        <w:rPr>
          <w:rFonts w:cstheme="minorHAnsi"/>
          <w:b/>
          <w:sz w:val="20"/>
          <w:szCs w:val="20"/>
        </w:rPr>
      </w:pPr>
      <w:r w:rsidRPr="00FD068E">
        <w:rPr>
          <w:rFonts w:cstheme="minorHAnsi"/>
          <w:b/>
          <w:sz w:val="20"/>
          <w:szCs w:val="20"/>
        </w:rPr>
        <w:t xml:space="preserve">FOR FURTHER INFORMATION, CONTACT: </w:t>
      </w:r>
    </w:p>
    <w:p w:rsidR="00FD068E" w:rsidRPr="00FD068E" w:rsidRDefault="00FD068E" w:rsidP="00FD068E">
      <w:pPr>
        <w:contextualSpacing/>
        <w:jc w:val="both"/>
        <w:rPr>
          <w:rFonts w:cstheme="minorHAnsi"/>
          <w:sz w:val="20"/>
          <w:szCs w:val="20"/>
        </w:rPr>
      </w:pPr>
      <w:r w:rsidRPr="00FD068E">
        <w:rPr>
          <w:rFonts w:cstheme="minorHAnsi"/>
          <w:sz w:val="20"/>
          <w:szCs w:val="20"/>
        </w:rPr>
        <w:t xml:space="preserve">Indira Collie </w:t>
      </w:r>
    </w:p>
    <w:p w:rsidR="00FD068E" w:rsidRPr="00FD068E" w:rsidRDefault="00FD068E" w:rsidP="00FD068E">
      <w:pPr>
        <w:contextualSpacing/>
        <w:jc w:val="both"/>
        <w:rPr>
          <w:rFonts w:cstheme="minorHAnsi"/>
          <w:sz w:val="20"/>
          <w:szCs w:val="20"/>
        </w:rPr>
      </w:pPr>
      <w:r w:rsidRPr="00FD068E">
        <w:rPr>
          <w:rFonts w:cstheme="minorHAnsi"/>
          <w:sz w:val="20"/>
          <w:szCs w:val="20"/>
        </w:rPr>
        <w:t xml:space="preserve">Senior Manager, Public Relations </w:t>
      </w:r>
    </w:p>
    <w:p w:rsidR="00FD068E" w:rsidRPr="00FD068E" w:rsidRDefault="00FD068E" w:rsidP="00FD068E">
      <w:pPr>
        <w:contextualSpacing/>
        <w:jc w:val="both"/>
        <w:rPr>
          <w:rFonts w:cstheme="minorHAnsi"/>
          <w:sz w:val="20"/>
          <w:szCs w:val="20"/>
        </w:rPr>
      </w:pPr>
      <w:r w:rsidRPr="00FD068E">
        <w:rPr>
          <w:rFonts w:cstheme="minorHAnsi"/>
          <w:sz w:val="20"/>
          <w:szCs w:val="20"/>
        </w:rPr>
        <w:t xml:space="preserve">O: 302-7573 M: 424-2406    </w:t>
      </w:r>
    </w:p>
    <w:p w:rsidR="00FD068E" w:rsidRDefault="00FD068E" w:rsidP="00FD068E">
      <w:pPr>
        <w:contextualSpacing/>
        <w:jc w:val="both"/>
        <w:rPr>
          <w:rStyle w:val="Hyperlink"/>
          <w:rFonts w:cstheme="minorHAnsi"/>
          <w:sz w:val="20"/>
          <w:szCs w:val="20"/>
        </w:rPr>
      </w:pPr>
      <w:r w:rsidRPr="00FD068E">
        <w:rPr>
          <w:rFonts w:cstheme="minorHAnsi"/>
          <w:sz w:val="20"/>
          <w:szCs w:val="20"/>
        </w:rPr>
        <w:t xml:space="preserve">E: </w:t>
      </w:r>
      <w:hyperlink r:id="rId12" w:history="1">
        <w:r w:rsidRPr="00FD068E">
          <w:rPr>
            <w:rStyle w:val="Hyperlink"/>
            <w:rFonts w:cstheme="minorHAnsi"/>
            <w:sz w:val="20"/>
            <w:szCs w:val="20"/>
          </w:rPr>
          <w:t>indira.collie@btcbahamas.com</w:t>
        </w:r>
      </w:hyperlink>
    </w:p>
    <w:p w:rsidR="00AE0143" w:rsidRDefault="00AE0143" w:rsidP="00AE0143">
      <w:pPr>
        <w:spacing w:after="0" w:line="240" w:lineRule="auto"/>
        <w:jc w:val="center"/>
        <w:rPr>
          <w:rFonts w:ascii="Arial" w:hAnsi="Arial" w:cs="Arial"/>
          <w:b/>
          <w:sz w:val="26"/>
          <w:szCs w:val="26"/>
        </w:rPr>
      </w:pPr>
    </w:p>
    <w:p w:rsidR="0068498C" w:rsidRDefault="0068498C" w:rsidP="0068498C">
      <w:pPr>
        <w:spacing w:after="0" w:line="240" w:lineRule="auto"/>
        <w:jc w:val="center"/>
        <w:rPr>
          <w:rFonts w:ascii="Arial" w:hAnsi="Arial" w:cs="Arial"/>
          <w:b/>
          <w:sz w:val="26"/>
          <w:szCs w:val="26"/>
        </w:rPr>
      </w:pPr>
      <w:r>
        <w:rPr>
          <w:rFonts w:ascii="Arial" w:hAnsi="Arial" w:cs="Arial"/>
          <w:b/>
          <w:sz w:val="26"/>
          <w:szCs w:val="26"/>
        </w:rPr>
        <w:t>BTC CEO ANDRE FOSTER PARTICIPATES IN MOBILE WORLD CONGRESS</w:t>
      </w:r>
    </w:p>
    <w:p w:rsidR="0068498C" w:rsidRPr="00292356" w:rsidRDefault="0068498C" w:rsidP="0068498C">
      <w:pPr>
        <w:spacing w:after="0" w:line="240" w:lineRule="auto"/>
        <w:jc w:val="center"/>
        <w:rPr>
          <w:rFonts w:ascii="Arial" w:hAnsi="Arial" w:cs="Arial"/>
          <w:b/>
          <w:i/>
          <w:sz w:val="26"/>
          <w:szCs w:val="26"/>
        </w:rPr>
      </w:pPr>
      <w:r w:rsidRPr="00292356">
        <w:rPr>
          <w:rFonts w:ascii="Arial" w:hAnsi="Arial" w:cs="Arial"/>
          <w:b/>
          <w:i/>
          <w:sz w:val="26"/>
          <w:szCs w:val="26"/>
        </w:rPr>
        <w:t>Company shares its Digital Transformation Journey</w:t>
      </w:r>
    </w:p>
    <w:p w:rsidR="009D7AEA" w:rsidRDefault="009D7AEA" w:rsidP="0068498C">
      <w:pPr>
        <w:jc w:val="both"/>
        <w:rPr>
          <w:rFonts w:cstheme="minorHAnsi"/>
          <w:i/>
        </w:rPr>
      </w:pPr>
    </w:p>
    <w:p w:rsidR="0068498C" w:rsidRPr="0068498C" w:rsidRDefault="0068498C" w:rsidP="0068498C">
      <w:pPr>
        <w:jc w:val="both"/>
        <w:rPr>
          <w:rFonts w:ascii="Arial" w:hAnsi="Arial" w:cs="Arial"/>
        </w:rPr>
      </w:pPr>
      <w:r w:rsidRPr="0068498C">
        <w:rPr>
          <w:rFonts w:cstheme="minorHAnsi"/>
          <w:i/>
        </w:rPr>
        <w:t>Nassau, The Bahamas</w:t>
      </w:r>
      <w:r w:rsidR="00AA1872" w:rsidRPr="0068498C">
        <w:rPr>
          <w:rFonts w:cstheme="minorHAnsi"/>
          <w:i/>
        </w:rPr>
        <w:t xml:space="preserve">, </w:t>
      </w:r>
      <w:r w:rsidRPr="0068498C">
        <w:rPr>
          <w:rFonts w:cstheme="minorHAnsi"/>
          <w:i/>
        </w:rPr>
        <w:t>August 9</w:t>
      </w:r>
      <w:r w:rsidR="00AA1872" w:rsidRPr="0068498C">
        <w:rPr>
          <w:rFonts w:cstheme="minorHAnsi"/>
          <w:i/>
        </w:rPr>
        <w:t>, 2021:</w:t>
      </w:r>
      <w:r w:rsidR="00FA2FF0" w:rsidRPr="0068498C">
        <w:rPr>
          <w:rFonts w:ascii="Century Gothic" w:hAnsi="Century Gothic"/>
          <w:i/>
        </w:rPr>
        <w:t xml:space="preserve"> </w:t>
      </w:r>
      <w:r w:rsidRPr="0068498C">
        <w:rPr>
          <w:rFonts w:ascii="Arial" w:hAnsi="Arial" w:cs="Arial"/>
        </w:rPr>
        <w:t xml:space="preserve">BTC’s CEO, </w:t>
      </w:r>
      <w:r>
        <w:rPr>
          <w:rFonts w:ascii="Arial" w:hAnsi="Arial" w:cs="Arial"/>
          <w:color w:val="000000"/>
        </w:rPr>
        <w:t>André</w:t>
      </w:r>
      <w:r w:rsidRPr="0068498C">
        <w:rPr>
          <w:rFonts w:ascii="Arial" w:hAnsi="Arial" w:cs="Arial"/>
        </w:rPr>
        <w:t xml:space="preserve"> Foster recently participated as a panelist in the Mobile World Congress 5G Caribbean Virtual Summit held on July 1</w:t>
      </w:r>
      <w:r w:rsidRPr="0068498C">
        <w:rPr>
          <w:rFonts w:ascii="Arial" w:hAnsi="Arial" w:cs="Arial"/>
          <w:vertAlign w:val="superscript"/>
        </w:rPr>
        <w:t>st</w:t>
      </w:r>
      <w:r w:rsidRPr="0068498C">
        <w:rPr>
          <w:rFonts w:ascii="Arial" w:hAnsi="Arial" w:cs="Arial"/>
        </w:rPr>
        <w:t>.</w:t>
      </w:r>
    </w:p>
    <w:p w:rsidR="0068498C" w:rsidRPr="0068498C" w:rsidRDefault="0068498C" w:rsidP="0068498C">
      <w:pPr>
        <w:jc w:val="both"/>
        <w:rPr>
          <w:rFonts w:ascii="Arial" w:hAnsi="Arial" w:cs="Arial"/>
        </w:rPr>
      </w:pPr>
      <w:r w:rsidRPr="0068498C">
        <w:rPr>
          <w:rFonts w:ascii="Arial" w:hAnsi="Arial" w:cs="Arial"/>
        </w:rPr>
        <w:t xml:space="preserve">The panel hosted by Carlos Bosch, Head of Technology at GSMA North America focused on Digital Transformation in the Caribbean. Other panelists included Aileen Corrigan, Digicel’s Chief Digital Officer and Mike Antonius, CEO of Telesur.  </w:t>
      </w:r>
    </w:p>
    <w:p w:rsidR="0068498C" w:rsidRPr="0068498C" w:rsidRDefault="0068498C" w:rsidP="0068498C">
      <w:pPr>
        <w:jc w:val="both"/>
        <w:rPr>
          <w:rFonts w:ascii="Arial" w:hAnsi="Arial" w:cs="Arial"/>
        </w:rPr>
      </w:pPr>
      <w:r w:rsidRPr="0068498C">
        <w:rPr>
          <w:rFonts w:ascii="Arial" w:hAnsi="Arial" w:cs="Arial"/>
        </w:rPr>
        <w:t>Foster shared his views on digital transformation in The Bahamas stating: “Our digital transformation continues to be an amazing journey for us and for our customers. I look at digital transformation from both the customer’s and the operator’s perspective. As an operator, I’m laser focused on making sure that we have resiliency and a scalable infrastructure so we can enable connectivity wherever our customers are. We’ve built a fiber rich network, not just connecting every home but connecting our islands, through our Bahamas Domestic Submarine Network. As technology continues to evolve, our customers will benefit from the efficiency coming into the network. This results in a transition from infrastructure based solutions to software based solutions and software defined networks. These efficiencies bring the innovation that makes life easier for our customers. Some of these new AI driven innovations include the use of WhatsApp, not just for mobile top-up, but also for customer care.”</w:t>
      </w:r>
    </w:p>
    <w:p w:rsidR="0068498C" w:rsidRPr="0068498C" w:rsidRDefault="0068498C" w:rsidP="0068498C">
      <w:pPr>
        <w:jc w:val="both"/>
        <w:rPr>
          <w:rFonts w:ascii="Arial" w:hAnsi="Arial" w:cs="Arial"/>
        </w:rPr>
      </w:pPr>
      <w:r w:rsidRPr="0068498C">
        <w:rPr>
          <w:rFonts w:ascii="Arial" w:hAnsi="Arial" w:cs="Arial"/>
        </w:rPr>
        <w:t>“From the customers’ perspective, we’re really trying to make access to technology as simple and convenient as possible. By that I mean, we’ve introduced convergence which is the ability to combine our fixed and mobile networks to bring the best value for our customers. For us, it is ensuring that our customers have the best-connected home, and the best mobile network at the most competitive price point possible,” Foster continued.</w:t>
      </w:r>
    </w:p>
    <w:p w:rsidR="0068498C" w:rsidRPr="0068498C" w:rsidRDefault="0068498C" w:rsidP="0068498C">
      <w:pPr>
        <w:jc w:val="both"/>
        <w:rPr>
          <w:rFonts w:ascii="Arial" w:hAnsi="Arial" w:cs="Arial"/>
        </w:rPr>
      </w:pPr>
      <w:bookmarkStart w:id="0" w:name="_GoBack"/>
      <w:bookmarkEnd w:id="0"/>
      <w:r w:rsidRPr="0068498C">
        <w:rPr>
          <w:rFonts w:ascii="Arial" w:hAnsi="Arial" w:cs="Arial"/>
        </w:rPr>
        <w:t xml:space="preserve"> BTC continues to demonstrate its commitment to the Bahamian people by delivering new technology and making the process of conducting business with the company a seamless one. Within the first six months of 2021, customers have benefited from the continued fiber to the home </w:t>
      </w:r>
      <w:r w:rsidRPr="0068498C">
        <w:rPr>
          <w:rFonts w:ascii="Arial" w:hAnsi="Arial" w:cs="Arial"/>
        </w:rPr>
        <w:lastRenderedPageBreak/>
        <w:t xml:space="preserve">build with speeds starting at 100Mbps, the investment in green containerized Central Offices, to the infusion of artificial intelligence in its customer service.  </w:t>
      </w:r>
    </w:p>
    <w:p w:rsidR="0068498C" w:rsidRPr="0068498C" w:rsidRDefault="0068498C" w:rsidP="0068498C">
      <w:pPr>
        <w:jc w:val="both"/>
        <w:rPr>
          <w:rFonts w:ascii="Arial" w:hAnsi="Arial" w:cs="Arial"/>
        </w:rPr>
      </w:pPr>
      <w:r w:rsidRPr="0068498C">
        <w:rPr>
          <w:rFonts w:ascii="Arial" w:hAnsi="Arial" w:cs="Arial"/>
        </w:rPr>
        <w:t xml:space="preserve">The company’s investment in fiber to the home is unmatched, and is indicative of its commitment to enabling national progress. </w:t>
      </w:r>
    </w:p>
    <w:p w:rsidR="0068498C" w:rsidRPr="0068498C" w:rsidRDefault="0068498C" w:rsidP="0068498C">
      <w:pPr>
        <w:jc w:val="both"/>
        <w:rPr>
          <w:rFonts w:ascii="Arial" w:hAnsi="Arial" w:cs="Arial"/>
        </w:rPr>
      </w:pPr>
      <w:r w:rsidRPr="0068498C">
        <w:rPr>
          <w:rFonts w:ascii="Arial" w:hAnsi="Arial" w:cs="Arial"/>
        </w:rPr>
        <w:t xml:space="preserve">“We strongly believe that our robust telecoms infrastructure is the underpinning of digital transformation. We want to give a 360-degree experience and provide our customers with seamless connectivity, whether at home or on the go. Bringing together our fixed and mobile services, allows them to adopt more. The pandemic has no doubt unleashed many digital entrepreneurs, many of whom depend on our broadband product to conduct their business. As the leading telecommunications provider, we’re enabling connectivity and we’re focused on providing as much capacity as they need,” Foster continued. </w:t>
      </w:r>
    </w:p>
    <w:p w:rsidR="0068498C" w:rsidRPr="0068498C" w:rsidRDefault="0068498C" w:rsidP="0068498C">
      <w:pPr>
        <w:jc w:val="both"/>
        <w:rPr>
          <w:rFonts w:ascii="Arial" w:hAnsi="Arial" w:cs="Arial"/>
        </w:rPr>
      </w:pPr>
      <w:r w:rsidRPr="0068498C">
        <w:rPr>
          <w:rFonts w:ascii="Arial" w:hAnsi="Arial" w:cs="Arial"/>
        </w:rPr>
        <w:t xml:space="preserve">During the past year and a half, BTC doubled broadband speeds twice. Initially doubling the entry speed from 25Mbps to 50Mbps. Most recently, the company again doubled entry level speeds from 50Mbps to 100Mpbs. These complimentary upgrades came at no added cost to the customer. </w:t>
      </w:r>
    </w:p>
    <w:p w:rsidR="0068498C" w:rsidRDefault="0068498C" w:rsidP="0068498C">
      <w:pPr>
        <w:jc w:val="both"/>
        <w:rPr>
          <w:rFonts w:ascii="Arial" w:hAnsi="Arial" w:cs="Arial"/>
        </w:rPr>
      </w:pPr>
      <w:r w:rsidRPr="0068498C">
        <w:rPr>
          <w:rFonts w:ascii="Arial" w:hAnsi="Arial" w:cs="Arial"/>
        </w:rPr>
        <w:t>Speaking on the road to 5G mobile services, Foster said: “BTC is progressive with its technology. There’s definitely a future towards 5G, but as we consider our economy and what our customers need today, we see that there’s still a lot of life left in our LTE network. The transition to 5G will happen by natural attrition. There are a lot of things we’re doing on the existing network. Working to get our VOLTE deployment up and running. We’re keeping pace with the rest of the world and right now we’re focused on where to place the investment to ensure that we provide access to connectivity to all citizens of The Bahamas</w:t>
      </w:r>
      <w:r>
        <w:rPr>
          <w:rFonts w:ascii="Arial" w:hAnsi="Arial" w:cs="Arial"/>
        </w:rPr>
        <w:t>,</w:t>
      </w:r>
      <w:r w:rsidRPr="0068498C">
        <w:rPr>
          <w:rFonts w:ascii="Arial" w:hAnsi="Arial" w:cs="Arial"/>
        </w:rPr>
        <w:t xml:space="preserve">” Foster concluded. </w:t>
      </w:r>
    </w:p>
    <w:p w:rsidR="0068498C" w:rsidRPr="0068498C" w:rsidRDefault="0068498C" w:rsidP="0068498C">
      <w:pPr>
        <w:jc w:val="center"/>
        <w:rPr>
          <w:rFonts w:ascii="Arial" w:hAnsi="Arial" w:cs="Arial"/>
        </w:rPr>
      </w:pPr>
      <w:r>
        <w:rPr>
          <w:rFonts w:ascii="Arial" w:hAnsi="Arial" w:cs="Arial"/>
        </w:rPr>
        <w:t>-end-</w:t>
      </w:r>
    </w:p>
    <w:p w:rsidR="00AC2203" w:rsidRPr="00AE0143" w:rsidRDefault="00AC2203" w:rsidP="0068498C">
      <w:pPr>
        <w:jc w:val="both"/>
        <w:rPr>
          <w:rFonts w:ascii="Century Gothic" w:hAnsi="Century Gothic"/>
        </w:rPr>
      </w:pPr>
    </w:p>
    <w:p w:rsidR="00B11935" w:rsidRPr="00AE0143" w:rsidRDefault="00B11935" w:rsidP="007825F2">
      <w:pPr>
        <w:jc w:val="both"/>
        <w:rPr>
          <w:rFonts w:ascii="Century Gothic" w:hAnsi="Century Gothic"/>
        </w:rPr>
      </w:pPr>
    </w:p>
    <w:sectPr w:rsidR="00B11935" w:rsidRPr="00AE0143" w:rsidSect="0022288B">
      <w:footerReference w:type="default" r:id="rId13"/>
      <w:footerReference w:type="first" r:id="rId14"/>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261" w:rsidRDefault="00930261">
      <w:pPr>
        <w:spacing w:after="0" w:line="240" w:lineRule="auto"/>
      </w:pPr>
      <w:r>
        <w:separator/>
      </w:r>
    </w:p>
    <w:p w:rsidR="00930261" w:rsidRDefault="00930261"/>
  </w:endnote>
  <w:endnote w:type="continuationSeparator" w:id="0">
    <w:p w:rsidR="00930261" w:rsidRDefault="00930261">
      <w:pPr>
        <w:spacing w:after="0" w:line="240" w:lineRule="auto"/>
      </w:pPr>
      <w:r>
        <w:continuationSeparator/>
      </w:r>
    </w:p>
    <w:p w:rsidR="00930261" w:rsidRDefault="00930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320"/>
      <w:tblW w:w="4986" w:type="pct"/>
      <w:tblBorders>
        <w:top w:val="single" w:sz="4" w:space="0" w:color="F13F2F"/>
      </w:tblBorders>
      <w:tblLook w:val="0600" w:firstRow="0" w:lastRow="0" w:firstColumn="0" w:lastColumn="0" w:noHBand="1" w:noVBand="1"/>
      <w:tblDescription w:val="Layout table"/>
    </w:tblPr>
    <w:tblGrid>
      <w:gridCol w:w="7360"/>
      <w:gridCol w:w="1974"/>
    </w:tblGrid>
    <w:tr w:rsidR="00C11ECE" w:rsidRPr="00C84B82" w:rsidTr="002130C8">
      <w:trPr>
        <w:trHeight w:val="289"/>
      </w:trPr>
      <w:tc>
        <w:tcPr>
          <w:tcW w:w="7360" w:type="dxa"/>
          <w:tcBorders>
            <w:top w:val="single" w:sz="4" w:space="0" w:color="00A7DE"/>
          </w:tcBorders>
        </w:tcPr>
        <w:p w:rsidR="00C11ECE" w:rsidRDefault="00C11ECE" w:rsidP="003B0163">
          <w:pPr>
            <w:pStyle w:val="ContactInfo"/>
            <w:jc w:val="left"/>
            <w:rPr>
              <w:color w:val="636569"/>
              <w:sz w:val="18"/>
              <w:szCs w:val="20"/>
            </w:rPr>
          </w:pPr>
        </w:p>
        <w:p w:rsidR="00C11ECE" w:rsidRDefault="00C11ECE" w:rsidP="003B0163">
          <w:pPr>
            <w:spacing w:line="240" w:lineRule="auto"/>
            <w:rPr>
              <w:color w:val="636569"/>
              <w:sz w:val="18"/>
              <w:szCs w:val="20"/>
            </w:rPr>
          </w:pPr>
          <w:r>
            <w:rPr>
              <w:color w:val="636569"/>
              <w:sz w:val="18"/>
              <w:szCs w:val="20"/>
            </w:rPr>
            <w:t>indira.collie@btcbahamas.com</w:t>
          </w:r>
          <w:r w:rsidRPr="00C84B82">
            <w:rPr>
              <w:color w:val="636569"/>
              <w:sz w:val="18"/>
              <w:szCs w:val="20"/>
            </w:rPr>
            <w:t xml:space="preserve"> </w:t>
          </w:r>
          <w:r>
            <w:rPr>
              <w:color w:val="636569"/>
              <w:sz w:val="18"/>
              <w:szCs w:val="20"/>
            </w:rPr>
            <w:t xml:space="preserve">– 302-7573 - </w:t>
          </w:r>
          <w:r w:rsidRPr="002840CF">
            <w:rPr>
              <w:color w:val="00A7DE"/>
              <w:sz w:val="20"/>
            </w:rPr>
            <w:t>https://www.btcbahamas.com/</w:t>
          </w:r>
        </w:p>
        <w:p w:rsidR="00C11ECE" w:rsidRPr="00C84B82" w:rsidRDefault="00C11ECE" w:rsidP="003B0163">
          <w:pPr>
            <w:rPr>
              <w:color w:val="636569"/>
              <w:sz w:val="18"/>
            </w:rPr>
          </w:pPr>
        </w:p>
      </w:tc>
      <w:tc>
        <w:tcPr>
          <w:tcW w:w="1974" w:type="dxa"/>
          <w:tcBorders>
            <w:top w:val="single" w:sz="4" w:space="0" w:color="00A7DE"/>
          </w:tcBorders>
        </w:tcPr>
        <w:p w:rsidR="00C11ECE" w:rsidRPr="00C84B82" w:rsidRDefault="00C11ECE" w:rsidP="003B0163">
          <w:pPr>
            <w:pStyle w:val="ContactInfo"/>
            <w:jc w:val="left"/>
            <w:rPr>
              <w:color w:val="636569"/>
              <w:sz w:val="18"/>
            </w:rPr>
          </w:pPr>
        </w:p>
      </w:tc>
    </w:tr>
  </w:tbl>
  <w:p w:rsidR="00C11ECE" w:rsidRDefault="00C11E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ECE" w:rsidRDefault="00C11ECE" w:rsidP="00752FC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261" w:rsidRDefault="00930261">
      <w:pPr>
        <w:spacing w:after="0" w:line="240" w:lineRule="auto"/>
      </w:pPr>
      <w:r>
        <w:separator/>
      </w:r>
    </w:p>
    <w:p w:rsidR="00930261" w:rsidRDefault="00930261"/>
  </w:footnote>
  <w:footnote w:type="continuationSeparator" w:id="0">
    <w:p w:rsidR="00930261" w:rsidRDefault="00930261">
      <w:pPr>
        <w:spacing w:after="0" w:line="240" w:lineRule="auto"/>
      </w:pPr>
      <w:r>
        <w:continuationSeparator/>
      </w:r>
    </w:p>
    <w:p w:rsidR="00930261" w:rsidRDefault="0093026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E27EBE"/>
    <w:multiLevelType w:val="hybridMultilevel"/>
    <w:tmpl w:val="401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B462A6"/>
    <w:multiLevelType w:val="hybridMultilevel"/>
    <w:tmpl w:val="99E6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F1EA2"/>
    <w:multiLevelType w:val="hybridMultilevel"/>
    <w:tmpl w:val="2E2E0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3A1174"/>
    <w:multiLevelType w:val="hybridMultilevel"/>
    <w:tmpl w:val="500AF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0602A4"/>
    <w:multiLevelType w:val="hybridMultilevel"/>
    <w:tmpl w:val="1EB4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854CE"/>
    <w:multiLevelType w:val="hybridMultilevel"/>
    <w:tmpl w:val="73CA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76CF3"/>
    <w:multiLevelType w:val="hybridMultilevel"/>
    <w:tmpl w:val="9BBE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D249E"/>
    <w:multiLevelType w:val="hybridMultilevel"/>
    <w:tmpl w:val="CF3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11"/>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US" w:vendorID="64" w:dllVersion="4096" w:nlCheck="1" w:checkStyle="0"/>
  <w:activeWritingStyle w:appName="MSWord" w:lang="es-ES" w:vendorID="64" w:dllVersion="4096" w:nlCheck="1" w:checkStyle="0"/>
  <w:activeWritingStyle w:appName="MSWord" w:lang="en-US" w:vendorID="64" w:dllVersion="6" w:nlCheck="1" w:checkStyle="0"/>
  <w:activeWritingStyle w:appName="MSWord" w:lang="en-US" w:vendorID="64" w:dllVersion="131078"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CA"/>
    <w:rsid w:val="00000E44"/>
    <w:rsid w:val="000115CE"/>
    <w:rsid w:val="00016425"/>
    <w:rsid w:val="000369F6"/>
    <w:rsid w:val="00057D6C"/>
    <w:rsid w:val="0006435F"/>
    <w:rsid w:val="000648E2"/>
    <w:rsid w:val="00074A4F"/>
    <w:rsid w:val="000828F4"/>
    <w:rsid w:val="00084100"/>
    <w:rsid w:val="00090CA9"/>
    <w:rsid w:val="0009558F"/>
    <w:rsid w:val="000B6D71"/>
    <w:rsid w:val="000F1B5C"/>
    <w:rsid w:val="000F51EC"/>
    <w:rsid w:val="000F7122"/>
    <w:rsid w:val="001057C5"/>
    <w:rsid w:val="00135812"/>
    <w:rsid w:val="00141B4A"/>
    <w:rsid w:val="00141D4F"/>
    <w:rsid w:val="00142D77"/>
    <w:rsid w:val="00155749"/>
    <w:rsid w:val="00167AF9"/>
    <w:rsid w:val="00173CD1"/>
    <w:rsid w:val="00174484"/>
    <w:rsid w:val="001857FA"/>
    <w:rsid w:val="001A0F85"/>
    <w:rsid w:val="001B4EEF"/>
    <w:rsid w:val="001B689C"/>
    <w:rsid w:val="001B7F9C"/>
    <w:rsid w:val="001C1F5A"/>
    <w:rsid w:val="001F38B3"/>
    <w:rsid w:val="0020052F"/>
    <w:rsid w:val="00200635"/>
    <w:rsid w:val="002021CF"/>
    <w:rsid w:val="002130C8"/>
    <w:rsid w:val="002222F3"/>
    <w:rsid w:val="0022288B"/>
    <w:rsid w:val="0022517A"/>
    <w:rsid w:val="0022735B"/>
    <w:rsid w:val="00244A35"/>
    <w:rsid w:val="002477D7"/>
    <w:rsid w:val="00247891"/>
    <w:rsid w:val="00250194"/>
    <w:rsid w:val="002502CA"/>
    <w:rsid w:val="00254E0D"/>
    <w:rsid w:val="00282A7C"/>
    <w:rsid w:val="002840CF"/>
    <w:rsid w:val="00290441"/>
    <w:rsid w:val="002A0467"/>
    <w:rsid w:val="002A51C9"/>
    <w:rsid w:val="002B21AA"/>
    <w:rsid w:val="002C2FB6"/>
    <w:rsid w:val="002C38C3"/>
    <w:rsid w:val="002D761D"/>
    <w:rsid w:val="002E5755"/>
    <w:rsid w:val="002F3C52"/>
    <w:rsid w:val="003155DD"/>
    <w:rsid w:val="00324021"/>
    <w:rsid w:val="0032735E"/>
    <w:rsid w:val="00344ABE"/>
    <w:rsid w:val="00356C21"/>
    <w:rsid w:val="00363218"/>
    <w:rsid w:val="0036605E"/>
    <w:rsid w:val="00370E35"/>
    <w:rsid w:val="0038000D"/>
    <w:rsid w:val="00385ACF"/>
    <w:rsid w:val="003920CA"/>
    <w:rsid w:val="00394815"/>
    <w:rsid w:val="00394EC2"/>
    <w:rsid w:val="003A6059"/>
    <w:rsid w:val="003B0163"/>
    <w:rsid w:val="003C1921"/>
    <w:rsid w:val="003C2965"/>
    <w:rsid w:val="003C4CED"/>
    <w:rsid w:val="003D24D9"/>
    <w:rsid w:val="003D480B"/>
    <w:rsid w:val="00406BC6"/>
    <w:rsid w:val="00416777"/>
    <w:rsid w:val="00422757"/>
    <w:rsid w:val="00423348"/>
    <w:rsid w:val="00436E03"/>
    <w:rsid w:val="004459D1"/>
    <w:rsid w:val="004461CC"/>
    <w:rsid w:val="00475D96"/>
    <w:rsid w:val="00477474"/>
    <w:rsid w:val="00480B7F"/>
    <w:rsid w:val="00482E2E"/>
    <w:rsid w:val="00495972"/>
    <w:rsid w:val="004A1893"/>
    <w:rsid w:val="004B6BC3"/>
    <w:rsid w:val="004C15FF"/>
    <w:rsid w:val="004C4A44"/>
    <w:rsid w:val="004F7A63"/>
    <w:rsid w:val="00505D89"/>
    <w:rsid w:val="00510237"/>
    <w:rsid w:val="005125BB"/>
    <w:rsid w:val="0052404F"/>
    <w:rsid w:val="005264AB"/>
    <w:rsid w:val="0052679A"/>
    <w:rsid w:val="00537F9C"/>
    <w:rsid w:val="00545232"/>
    <w:rsid w:val="005518C6"/>
    <w:rsid w:val="005557DC"/>
    <w:rsid w:val="0056051D"/>
    <w:rsid w:val="00572222"/>
    <w:rsid w:val="00575D86"/>
    <w:rsid w:val="005B40AD"/>
    <w:rsid w:val="005D12A8"/>
    <w:rsid w:val="005D13D1"/>
    <w:rsid w:val="005D3DA6"/>
    <w:rsid w:val="005E04D3"/>
    <w:rsid w:val="005E76E5"/>
    <w:rsid w:val="00616566"/>
    <w:rsid w:val="00621E7F"/>
    <w:rsid w:val="006335F9"/>
    <w:rsid w:val="00642E91"/>
    <w:rsid w:val="00656811"/>
    <w:rsid w:val="006613B5"/>
    <w:rsid w:val="00661CB9"/>
    <w:rsid w:val="00665A1F"/>
    <w:rsid w:val="0068498C"/>
    <w:rsid w:val="0068533E"/>
    <w:rsid w:val="00685894"/>
    <w:rsid w:val="006907EB"/>
    <w:rsid w:val="00697B16"/>
    <w:rsid w:val="006A1445"/>
    <w:rsid w:val="006A4340"/>
    <w:rsid w:val="006B039F"/>
    <w:rsid w:val="006B25A5"/>
    <w:rsid w:val="006B6577"/>
    <w:rsid w:val="006D5B26"/>
    <w:rsid w:val="006F02D7"/>
    <w:rsid w:val="0070180F"/>
    <w:rsid w:val="00702DB8"/>
    <w:rsid w:val="00712389"/>
    <w:rsid w:val="007203FC"/>
    <w:rsid w:val="00735ED1"/>
    <w:rsid w:val="00744EA9"/>
    <w:rsid w:val="00752FC4"/>
    <w:rsid w:val="00757E9C"/>
    <w:rsid w:val="00775192"/>
    <w:rsid w:val="007825F2"/>
    <w:rsid w:val="00795139"/>
    <w:rsid w:val="007A219D"/>
    <w:rsid w:val="007A4865"/>
    <w:rsid w:val="007B1CE6"/>
    <w:rsid w:val="007B35C8"/>
    <w:rsid w:val="007B4C91"/>
    <w:rsid w:val="007C1241"/>
    <w:rsid w:val="007D0210"/>
    <w:rsid w:val="007D07BB"/>
    <w:rsid w:val="007D70F7"/>
    <w:rsid w:val="007E1054"/>
    <w:rsid w:val="007E3F3A"/>
    <w:rsid w:val="007F7BC6"/>
    <w:rsid w:val="008279B0"/>
    <w:rsid w:val="00830C5F"/>
    <w:rsid w:val="00834A33"/>
    <w:rsid w:val="008410D9"/>
    <w:rsid w:val="008716C3"/>
    <w:rsid w:val="00883E10"/>
    <w:rsid w:val="00896EE1"/>
    <w:rsid w:val="008C1482"/>
    <w:rsid w:val="008C2737"/>
    <w:rsid w:val="008D0AA7"/>
    <w:rsid w:val="008D2BBB"/>
    <w:rsid w:val="008D57C2"/>
    <w:rsid w:val="008D5D61"/>
    <w:rsid w:val="008D7D71"/>
    <w:rsid w:val="008F425D"/>
    <w:rsid w:val="00912A0A"/>
    <w:rsid w:val="00921120"/>
    <w:rsid w:val="009256F0"/>
    <w:rsid w:val="00927286"/>
    <w:rsid w:val="00930261"/>
    <w:rsid w:val="009306E6"/>
    <w:rsid w:val="0093353E"/>
    <w:rsid w:val="009468D3"/>
    <w:rsid w:val="00957BBA"/>
    <w:rsid w:val="00971533"/>
    <w:rsid w:val="00983814"/>
    <w:rsid w:val="00986FAF"/>
    <w:rsid w:val="00992315"/>
    <w:rsid w:val="009C5E35"/>
    <w:rsid w:val="009C6A44"/>
    <w:rsid w:val="009D6244"/>
    <w:rsid w:val="009D7AEA"/>
    <w:rsid w:val="009E014B"/>
    <w:rsid w:val="009E567A"/>
    <w:rsid w:val="009F0DF0"/>
    <w:rsid w:val="009F3849"/>
    <w:rsid w:val="009F6A9F"/>
    <w:rsid w:val="00A046BD"/>
    <w:rsid w:val="00A06060"/>
    <w:rsid w:val="00A062FA"/>
    <w:rsid w:val="00A06E1C"/>
    <w:rsid w:val="00A17117"/>
    <w:rsid w:val="00A212CF"/>
    <w:rsid w:val="00A21722"/>
    <w:rsid w:val="00A4108D"/>
    <w:rsid w:val="00A52FE6"/>
    <w:rsid w:val="00A5578C"/>
    <w:rsid w:val="00A73746"/>
    <w:rsid w:val="00A763AE"/>
    <w:rsid w:val="00A80888"/>
    <w:rsid w:val="00A82361"/>
    <w:rsid w:val="00A83023"/>
    <w:rsid w:val="00AA1872"/>
    <w:rsid w:val="00AA4340"/>
    <w:rsid w:val="00AB2ACE"/>
    <w:rsid w:val="00AC1A6E"/>
    <w:rsid w:val="00AC2203"/>
    <w:rsid w:val="00AD29A7"/>
    <w:rsid w:val="00AE0143"/>
    <w:rsid w:val="00AF4217"/>
    <w:rsid w:val="00B061AB"/>
    <w:rsid w:val="00B11935"/>
    <w:rsid w:val="00B40F1A"/>
    <w:rsid w:val="00B53535"/>
    <w:rsid w:val="00B5377D"/>
    <w:rsid w:val="00B5485F"/>
    <w:rsid w:val="00B55235"/>
    <w:rsid w:val="00B56683"/>
    <w:rsid w:val="00B63133"/>
    <w:rsid w:val="00B8149A"/>
    <w:rsid w:val="00B8210A"/>
    <w:rsid w:val="00B91501"/>
    <w:rsid w:val="00B93F6F"/>
    <w:rsid w:val="00B97280"/>
    <w:rsid w:val="00BA3E40"/>
    <w:rsid w:val="00BC0F0A"/>
    <w:rsid w:val="00BC211D"/>
    <w:rsid w:val="00BC4803"/>
    <w:rsid w:val="00BD2CE3"/>
    <w:rsid w:val="00BD50A3"/>
    <w:rsid w:val="00BD6C8C"/>
    <w:rsid w:val="00BE0830"/>
    <w:rsid w:val="00BE429C"/>
    <w:rsid w:val="00BF4E53"/>
    <w:rsid w:val="00C11980"/>
    <w:rsid w:val="00C11ECE"/>
    <w:rsid w:val="00C12DCD"/>
    <w:rsid w:val="00C148FA"/>
    <w:rsid w:val="00C25D09"/>
    <w:rsid w:val="00C37964"/>
    <w:rsid w:val="00C4402F"/>
    <w:rsid w:val="00C45850"/>
    <w:rsid w:val="00C461FD"/>
    <w:rsid w:val="00C47955"/>
    <w:rsid w:val="00C62FB5"/>
    <w:rsid w:val="00C84B82"/>
    <w:rsid w:val="00C84DE3"/>
    <w:rsid w:val="00CB0809"/>
    <w:rsid w:val="00CD2CEA"/>
    <w:rsid w:val="00CE1A83"/>
    <w:rsid w:val="00D04123"/>
    <w:rsid w:val="00D06525"/>
    <w:rsid w:val="00D149F1"/>
    <w:rsid w:val="00D36106"/>
    <w:rsid w:val="00D42EF3"/>
    <w:rsid w:val="00D47A30"/>
    <w:rsid w:val="00D53428"/>
    <w:rsid w:val="00D83456"/>
    <w:rsid w:val="00D83DC5"/>
    <w:rsid w:val="00DA700E"/>
    <w:rsid w:val="00DB04DE"/>
    <w:rsid w:val="00DB3575"/>
    <w:rsid w:val="00DC400E"/>
    <w:rsid w:val="00DC7840"/>
    <w:rsid w:val="00DF0997"/>
    <w:rsid w:val="00E027B8"/>
    <w:rsid w:val="00E12FF4"/>
    <w:rsid w:val="00E24907"/>
    <w:rsid w:val="00E27D58"/>
    <w:rsid w:val="00E325FD"/>
    <w:rsid w:val="00E33503"/>
    <w:rsid w:val="00E37F93"/>
    <w:rsid w:val="00E43FE6"/>
    <w:rsid w:val="00E5646A"/>
    <w:rsid w:val="00E82EF3"/>
    <w:rsid w:val="00E85494"/>
    <w:rsid w:val="00E924F3"/>
    <w:rsid w:val="00E951A8"/>
    <w:rsid w:val="00EA07EE"/>
    <w:rsid w:val="00EA4630"/>
    <w:rsid w:val="00EB6C70"/>
    <w:rsid w:val="00EB75DF"/>
    <w:rsid w:val="00EC18DC"/>
    <w:rsid w:val="00ED7D10"/>
    <w:rsid w:val="00EE7113"/>
    <w:rsid w:val="00EF1B64"/>
    <w:rsid w:val="00EF2D92"/>
    <w:rsid w:val="00F04635"/>
    <w:rsid w:val="00F12675"/>
    <w:rsid w:val="00F277BB"/>
    <w:rsid w:val="00F562FA"/>
    <w:rsid w:val="00F71D73"/>
    <w:rsid w:val="00F763B1"/>
    <w:rsid w:val="00F815AA"/>
    <w:rsid w:val="00F86331"/>
    <w:rsid w:val="00F92C64"/>
    <w:rsid w:val="00F94662"/>
    <w:rsid w:val="00F949A6"/>
    <w:rsid w:val="00FA2FF0"/>
    <w:rsid w:val="00FA402E"/>
    <w:rsid w:val="00FA6B7C"/>
    <w:rsid w:val="00FB49C2"/>
    <w:rsid w:val="00FC55A2"/>
    <w:rsid w:val="00FD068E"/>
    <w:rsid w:val="00FD2726"/>
    <w:rsid w:val="00FE2430"/>
    <w:rsid w:val="00FF037A"/>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7F5A0"/>
  <w15:chartTrackingRefBased/>
  <w15:docId w15:val="{41A51B6E-7483-4CB2-BF3C-FE15980E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771823"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966407"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E1960B"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E1960B"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966407"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966407"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771823"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771823"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771823"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6B946" w:themeColor="accent1" w:frame="1"/>
        <w:left w:val="single" w:sz="2" w:space="10" w:color="F6B946" w:themeColor="accent1" w:frame="1"/>
        <w:bottom w:val="single" w:sz="2" w:space="10" w:color="F6B946" w:themeColor="accent1" w:frame="1"/>
        <w:right w:val="single" w:sz="2" w:space="10" w:color="F6B946" w:themeColor="accent1" w:frame="1"/>
      </w:pBdr>
      <w:ind w:left="1152" w:right="1152"/>
    </w:pPr>
    <w:rPr>
      <w:rFonts w:eastAsiaTheme="minorEastAsia"/>
      <w:i/>
      <w:iCs/>
      <w:color w:val="E1960B"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F0D9" w:themeFill="accent1" w:themeFillTint="33"/>
    </w:tcPr>
    <w:tblStylePr w:type="firstRow">
      <w:rPr>
        <w:b/>
        <w:bCs/>
      </w:rPr>
      <w:tblPr/>
      <w:tcPr>
        <w:shd w:val="clear" w:color="auto" w:fill="FBE2B4" w:themeFill="accent1" w:themeFillTint="66"/>
      </w:tcPr>
    </w:tblStylePr>
    <w:tblStylePr w:type="lastRow">
      <w:rPr>
        <w:b/>
        <w:bCs/>
        <w:color w:val="000000" w:themeColor="text1"/>
      </w:rPr>
      <w:tblPr/>
      <w:tcPr>
        <w:shd w:val="clear" w:color="auto" w:fill="FBE2B4" w:themeFill="accent1" w:themeFillTint="66"/>
      </w:tcPr>
    </w:tblStylePr>
    <w:tblStylePr w:type="firstCol">
      <w:rPr>
        <w:color w:val="FFFFFF" w:themeColor="background1"/>
      </w:rPr>
      <w:tblPr/>
      <w:tcPr>
        <w:shd w:val="clear" w:color="auto" w:fill="E1960B" w:themeFill="accent1" w:themeFillShade="BF"/>
      </w:tcPr>
    </w:tblStylePr>
    <w:tblStylePr w:type="lastCol">
      <w:rPr>
        <w:color w:val="FFFFFF" w:themeColor="background1"/>
      </w:rPr>
      <w:tblPr/>
      <w:tcPr>
        <w:shd w:val="clear" w:color="auto" w:fill="E1960B" w:themeFill="accent1" w:themeFillShade="BF"/>
      </w:tcPr>
    </w:tblStylePr>
    <w:tblStylePr w:type="band1Vert">
      <w:tblPr/>
      <w:tcPr>
        <w:shd w:val="clear" w:color="auto" w:fill="FADBA2" w:themeFill="accent1" w:themeFillTint="7F"/>
      </w:tcPr>
    </w:tblStylePr>
    <w:tblStylePr w:type="band1Horz">
      <w:tblPr/>
      <w:tcPr>
        <w:shd w:val="clear" w:color="auto" w:fill="FADBA2"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9DD" w:themeFill="accent2" w:themeFillTint="33"/>
    </w:tcPr>
    <w:tblStylePr w:type="firstRow">
      <w:rPr>
        <w:b/>
        <w:bCs/>
      </w:rPr>
      <w:tblPr/>
      <w:tcPr>
        <w:shd w:val="clear" w:color="auto" w:fill="EFB4BB" w:themeFill="accent2" w:themeFillTint="66"/>
      </w:tcPr>
    </w:tblStylePr>
    <w:tblStylePr w:type="lastRow">
      <w:rPr>
        <w:b/>
        <w:bCs/>
        <w:color w:val="000000" w:themeColor="text1"/>
      </w:rPr>
      <w:tblPr/>
      <w:tcPr>
        <w:shd w:val="clear" w:color="auto" w:fill="EFB4BB" w:themeFill="accent2" w:themeFillTint="66"/>
      </w:tcPr>
    </w:tblStylePr>
    <w:tblStylePr w:type="firstCol">
      <w:rPr>
        <w:color w:val="FFFFFF" w:themeColor="background1"/>
      </w:rPr>
      <w:tblPr/>
      <w:tcPr>
        <w:shd w:val="clear" w:color="auto" w:fill="B22434" w:themeFill="accent2" w:themeFillShade="BF"/>
      </w:tcPr>
    </w:tblStylePr>
    <w:tblStylePr w:type="lastCol">
      <w:rPr>
        <w:color w:val="FFFFFF" w:themeColor="background1"/>
      </w:rPr>
      <w:tblPr/>
      <w:tcPr>
        <w:shd w:val="clear" w:color="auto" w:fill="B22434" w:themeFill="accent2" w:themeFillShade="BF"/>
      </w:tcPr>
    </w:tblStylePr>
    <w:tblStylePr w:type="band1Vert">
      <w:tblPr/>
      <w:tcPr>
        <w:shd w:val="clear" w:color="auto" w:fill="ECA2AA" w:themeFill="accent2" w:themeFillTint="7F"/>
      </w:tcPr>
    </w:tblStylePr>
    <w:tblStylePr w:type="band1Horz">
      <w:tblPr/>
      <w:tcPr>
        <w:shd w:val="clear" w:color="auto" w:fill="ECA2AA"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9DD" w:themeFill="accent4" w:themeFillTint="33"/>
    </w:tcPr>
    <w:tblStylePr w:type="firstRow">
      <w:rPr>
        <w:b/>
        <w:bCs/>
      </w:rPr>
      <w:tblPr/>
      <w:tcPr>
        <w:shd w:val="clear" w:color="auto" w:fill="EFB4BB" w:themeFill="accent4" w:themeFillTint="66"/>
      </w:tcPr>
    </w:tblStylePr>
    <w:tblStylePr w:type="lastRow">
      <w:rPr>
        <w:b/>
        <w:bCs/>
        <w:color w:val="000000" w:themeColor="text1"/>
      </w:rPr>
      <w:tblPr/>
      <w:tcPr>
        <w:shd w:val="clear" w:color="auto" w:fill="EFB4BB" w:themeFill="accent4" w:themeFillTint="66"/>
      </w:tcPr>
    </w:tblStylePr>
    <w:tblStylePr w:type="firstCol">
      <w:rPr>
        <w:color w:val="FFFFFF" w:themeColor="background1"/>
      </w:rPr>
      <w:tblPr/>
      <w:tcPr>
        <w:shd w:val="clear" w:color="auto" w:fill="B22434" w:themeFill="accent4" w:themeFillShade="BF"/>
      </w:tcPr>
    </w:tblStylePr>
    <w:tblStylePr w:type="lastCol">
      <w:rPr>
        <w:color w:val="FFFFFF" w:themeColor="background1"/>
      </w:rPr>
      <w:tblPr/>
      <w:tcPr>
        <w:shd w:val="clear" w:color="auto" w:fill="B22434" w:themeFill="accent4" w:themeFillShade="BF"/>
      </w:tcPr>
    </w:tblStylePr>
    <w:tblStylePr w:type="band1Vert">
      <w:tblPr/>
      <w:tcPr>
        <w:shd w:val="clear" w:color="auto" w:fill="ECA2AA" w:themeFill="accent4" w:themeFillTint="7F"/>
      </w:tcPr>
    </w:tblStylePr>
    <w:tblStylePr w:type="band1Horz">
      <w:tblPr/>
      <w:tcPr>
        <w:shd w:val="clear" w:color="auto" w:fill="ECA2AA"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ED8" w:themeFill="accent6" w:themeFillTint="33"/>
    </w:tcPr>
    <w:tblStylePr w:type="firstRow">
      <w:rPr>
        <w:b/>
        <w:bCs/>
      </w:rPr>
      <w:tblPr/>
      <w:tcPr>
        <w:shd w:val="clear" w:color="auto" w:fill="F4DDB2" w:themeFill="accent6" w:themeFillTint="66"/>
      </w:tcPr>
    </w:tblStylePr>
    <w:tblStylePr w:type="lastRow">
      <w:rPr>
        <w:b/>
        <w:bCs/>
        <w:color w:val="000000" w:themeColor="text1"/>
      </w:rPr>
      <w:tblPr/>
      <w:tcPr>
        <w:shd w:val="clear" w:color="auto" w:fill="F4DDB2" w:themeFill="accent6" w:themeFillTint="66"/>
      </w:tcPr>
    </w:tblStylePr>
    <w:tblStylePr w:type="firstCol">
      <w:rPr>
        <w:color w:val="FFFFFF" w:themeColor="background1"/>
      </w:rPr>
      <w:tblPr/>
      <w:tcPr>
        <w:shd w:val="clear" w:color="auto" w:fill="C0851B" w:themeFill="accent6" w:themeFillShade="BF"/>
      </w:tcPr>
    </w:tblStylePr>
    <w:tblStylePr w:type="lastCol">
      <w:rPr>
        <w:color w:val="FFFFFF" w:themeColor="background1"/>
      </w:rPr>
      <w:tblPr/>
      <w:tcPr>
        <w:shd w:val="clear" w:color="auto" w:fill="C0851B" w:themeFill="accent6" w:themeFillShade="BF"/>
      </w:tcPr>
    </w:tblStylePr>
    <w:tblStylePr w:type="band1Vert">
      <w:tblPr/>
      <w:tcPr>
        <w:shd w:val="clear" w:color="auto" w:fill="F1D4A0" w:themeFill="accent6" w:themeFillTint="7F"/>
      </w:tcPr>
    </w:tblStylePr>
    <w:tblStylePr w:type="band1Horz">
      <w:tblPr/>
      <w:tcPr>
        <w:shd w:val="clear" w:color="auto" w:fill="F1D4A0"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E2738" w:themeFill="accent2" w:themeFillShade="CC"/>
      </w:tcPr>
    </w:tblStylePr>
    <w:tblStylePr w:type="lastRow">
      <w:rPr>
        <w:b/>
        <w:bCs/>
        <w:color w:val="BE27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EF8EC" w:themeFill="accent1" w:themeFillTint="19"/>
    </w:tcPr>
    <w:tblStylePr w:type="firstRow">
      <w:rPr>
        <w:b/>
        <w:bCs/>
        <w:color w:val="FFFFFF" w:themeColor="background1"/>
      </w:rPr>
      <w:tblPr/>
      <w:tcPr>
        <w:tcBorders>
          <w:bottom w:val="single" w:sz="12" w:space="0" w:color="FFFFFF" w:themeColor="background1"/>
        </w:tcBorders>
        <w:shd w:val="clear" w:color="auto" w:fill="BE2738" w:themeFill="accent2" w:themeFillShade="CC"/>
      </w:tcPr>
    </w:tblStylePr>
    <w:tblStylePr w:type="lastRow">
      <w:rPr>
        <w:b/>
        <w:bCs/>
        <w:color w:val="BE27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DD1" w:themeFill="accent1" w:themeFillTint="3F"/>
      </w:tcPr>
    </w:tblStylePr>
    <w:tblStylePr w:type="band1Horz">
      <w:tblPr/>
      <w:tcPr>
        <w:shd w:val="clear" w:color="auto" w:fill="FDF0D9"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BECEE" w:themeFill="accent2" w:themeFillTint="19"/>
    </w:tcPr>
    <w:tblStylePr w:type="firstRow">
      <w:rPr>
        <w:b/>
        <w:bCs/>
        <w:color w:val="FFFFFF" w:themeColor="background1"/>
      </w:rPr>
      <w:tblPr/>
      <w:tcPr>
        <w:tcBorders>
          <w:bottom w:val="single" w:sz="12" w:space="0" w:color="FFFFFF" w:themeColor="background1"/>
        </w:tcBorders>
        <w:shd w:val="clear" w:color="auto" w:fill="BE2738" w:themeFill="accent2" w:themeFillShade="CC"/>
      </w:tcPr>
    </w:tblStylePr>
    <w:tblStylePr w:type="lastRow">
      <w:rPr>
        <w:b/>
        <w:bCs/>
        <w:color w:val="BE27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1D5" w:themeFill="accent2" w:themeFillTint="3F"/>
      </w:tcPr>
    </w:tblStylePr>
    <w:tblStylePr w:type="band1Horz">
      <w:tblPr/>
      <w:tcPr>
        <w:shd w:val="clear" w:color="auto" w:fill="F7D9DD"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BE2738" w:themeFill="accent4" w:themeFillShade="CC"/>
      </w:tcPr>
    </w:tblStylePr>
    <w:tblStylePr w:type="lastRow">
      <w:rPr>
        <w:b/>
        <w:bCs/>
        <w:color w:val="BE27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BECEE"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1D5" w:themeFill="accent4" w:themeFillTint="3F"/>
      </w:tcPr>
    </w:tblStylePr>
    <w:tblStylePr w:type="band1Horz">
      <w:tblPr/>
      <w:tcPr>
        <w:shd w:val="clear" w:color="auto" w:fill="F7D9DD"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D8F1D" w:themeFill="accent6" w:themeFillShade="CC"/>
      </w:tcPr>
    </w:tblStylePr>
    <w:tblStylePr w:type="lastRow">
      <w:rPr>
        <w:b/>
        <w:bCs/>
        <w:color w:val="CD8F1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CF6EC"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AD0" w:themeFill="accent6" w:themeFillTint="3F"/>
      </w:tcPr>
    </w:tblStylePr>
    <w:tblStylePr w:type="band1Horz">
      <w:tblPr/>
      <w:tcPr>
        <w:shd w:val="clear" w:color="auto" w:fill="F9EED8"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9465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9465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94657" w:themeColor="accent2"/>
        <w:left w:val="single" w:sz="4" w:space="0" w:color="F6B946" w:themeColor="accent1"/>
        <w:bottom w:val="single" w:sz="4" w:space="0" w:color="F6B946" w:themeColor="accent1"/>
        <w:right w:val="single" w:sz="4" w:space="0" w:color="F6B946" w:themeColor="accent1"/>
        <w:insideH w:val="single" w:sz="4" w:space="0" w:color="FFFFFF" w:themeColor="background1"/>
        <w:insideV w:val="single" w:sz="4" w:space="0" w:color="FFFFFF" w:themeColor="background1"/>
      </w:tblBorders>
    </w:tblPr>
    <w:tcPr>
      <w:shd w:val="clear" w:color="auto" w:fill="FEF8EC" w:themeFill="accent1" w:themeFillTint="19"/>
    </w:tcPr>
    <w:tblStylePr w:type="firstRow">
      <w:rPr>
        <w:b/>
        <w:bCs/>
      </w:rPr>
      <w:tblPr/>
      <w:tcPr>
        <w:tcBorders>
          <w:top w:val="nil"/>
          <w:left w:val="nil"/>
          <w:bottom w:val="single" w:sz="24" w:space="0" w:color="D9465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47808" w:themeFill="accent1" w:themeFillShade="99"/>
      </w:tcPr>
    </w:tblStylePr>
    <w:tblStylePr w:type="firstCol">
      <w:rPr>
        <w:color w:val="FFFFFF" w:themeColor="background1"/>
      </w:rPr>
      <w:tblPr/>
      <w:tcPr>
        <w:tcBorders>
          <w:top w:val="nil"/>
          <w:left w:val="nil"/>
          <w:bottom w:val="nil"/>
          <w:right w:val="nil"/>
          <w:insideH w:val="single" w:sz="4" w:space="0" w:color="B47808" w:themeColor="accent1" w:themeShade="99"/>
          <w:insideV w:val="nil"/>
        </w:tcBorders>
        <w:shd w:val="clear" w:color="auto" w:fill="B47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47808" w:themeFill="accent1" w:themeFillShade="99"/>
      </w:tcPr>
    </w:tblStylePr>
    <w:tblStylePr w:type="band1Vert">
      <w:tblPr/>
      <w:tcPr>
        <w:shd w:val="clear" w:color="auto" w:fill="FBE2B4" w:themeFill="accent1" w:themeFillTint="66"/>
      </w:tcPr>
    </w:tblStylePr>
    <w:tblStylePr w:type="band1Horz">
      <w:tblPr/>
      <w:tcPr>
        <w:shd w:val="clear" w:color="auto" w:fill="FADBA2"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94657" w:themeColor="accent2"/>
        <w:left w:val="single" w:sz="4" w:space="0" w:color="D94657" w:themeColor="accent2"/>
        <w:bottom w:val="single" w:sz="4" w:space="0" w:color="D94657" w:themeColor="accent2"/>
        <w:right w:val="single" w:sz="4" w:space="0" w:color="D94657" w:themeColor="accent2"/>
        <w:insideH w:val="single" w:sz="4" w:space="0" w:color="FFFFFF" w:themeColor="background1"/>
        <w:insideV w:val="single" w:sz="4" w:space="0" w:color="FFFFFF" w:themeColor="background1"/>
      </w:tblBorders>
    </w:tblPr>
    <w:tcPr>
      <w:shd w:val="clear" w:color="auto" w:fill="FBECEE" w:themeFill="accent2" w:themeFillTint="19"/>
    </w:tcPr>
    <w:tblStylePr w:type="firstRow">
      <w:rPr>
        <w:b/>
        <w:bCs/>
      </w:rPr>
      <w:tblPr/>
      <w:tcPr>
        <w:tcBorders>
          <w:top w:val="nil"/>
          <w:left w:val="nil"/>
          <w:bottom w:val="single" w:sz="24" w:space="0" w:color="D9465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D2A" w:themeFill="accent2" w:themeFillShade="99"/>
      </w:tcPr>
    </w:tblStylePr>
    <w:tblStylePr w:type="firstCol">
      <w:rPr>
        <w:color w:val="FFFFFF" w:themeColor="background1"/>
      </w:rPr>
      <w:tblPr/>
      <w:tcPr>
        <w:tcBorders>
          <w:top w:val="nil"/>
          <w:left w:val="nil"/>
          <w:bottom w:val="nil"/>
          <w:right w:val="nil"/>
          <w:insideH w:val="single" w:sz="4" w:space="0" w:color="8E1D2A" w:themeColor="accent2" w:themeShade="99"/>
          <w:insideV w:val="nil"/>
        </w:tcBorders>
        <w:shd w:val="clear" w:color="auto" w:fill="8E1D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1D2A" w:themeFill="accent2" w:themeFillShade="99"/>
      </w:tcPr>
    </w:tblStylePr>
    <w:tblStylePr w:type="band1Vert">
      <w:tblPr/>
      <w:tcPr>
        <w:shd w:val="clear" w:color="auto" w:fill="EFB4BB" w:themeFill="accent2" w:themeFillTint="66"/>
      </w:tcPr>
    </w:tblStylePr>
    <w:tblStylePr w:type="band1Horz">
      <w:tblPr/>
      <w:tcPr>
        <w:shd w:val="clear" w:color="auto" w:fill="ECA2A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D94657"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D9465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A5A5A5" w:themeColor="accent3"/>
        <w:left w:val="single" w:sz="4" w:space="0" w:color="D94657" w:themeColor="accent4"/>
        <w:bottom w:val="single" w:sz="4" w:space="0" w:color="D94657" w:themeColor="accent4"/>
        <w:right w:val="single" w:sz="4" w:space="0" w:color="D94657" w:themeColor="accent4"/>
        <w:insideH w:val="single" w:sz="4" w:space="0" w:color="FFFFFF" w:themeColor="background1"/>
        <w:insideV w:val="single" w:sz="4" w:space="0" w:color="FFFFFF" w:themeColor="background1"/>
      </w:tblBorders>
    </w:tblPr>
    <w:tcPr>
      <w:shd w:val="clear" w:color="auto" w:fill="FBECEE"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D2A" w:themeFill="accent4" w:themeFillShade="99"/>
      </w:tcPr>
    </w:tblStylePr>
    <w:tblStylePr w:type="firstCol">
      <w:rPr>
        <w:color w:val="FFFFFF" w:themeColor="background1"/>
      </w:rPr>
      <w:tblPr/>
      <w:tcPr>
        <w:tcBorders>
          <w:top w:val="nil"/>
          <w:left w:val="nil"/>
          <w:bottom w:val="nil"/>
          <w:right w:val="nil"/>
          <w:insideH w:val="single" w:sz="4" w:space="0" w:color="8E1D2A" w:themeColor="accent4" w:themeShade="99"/>
          <w:insideV w:val="nil"/>
        </w:tcBorders>
        <w:shd w:val="clear" w:color="auto" w:fill="8E1D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E1D2A" w:themeFill="accent4" w:themeFillShade="99"/>
      </w:tcPr>
    </w:tblStylePr>
    <w:tblStylePr w:type="band1Vert">
      <w:tblPr/>
      <w:tcPr>
        <w:shd w:val="clear" w:color="auto" w:fill="EFB4BB" w:themeFill="accent4" w:themeFillTint="66"/>
      </w:tcPr>
    </w:tblStylePr>
    <w:tblStylePr w:type="band1Horz">
      <w:tblPr/>
      <w:tcPr>
        <w:shd w:val="clear" w:color="auto" w:fill="ECA2A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E4AB41"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E4AB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E4AB41" w:themeColor="accent6"/>
        <w:bottom w:val="single" w:sz="4" w:space="0" w:color="E4AB41" w:themeColor="accent6"/>
        <w:right w:val="single" w:sz="4" w:space="0" w:color="E4AB41" w:themeColor="accent6"/>
        <w:insideH w:val="single" w:sz="4" w:space="0" w:color="FFFFFF" w:themeColor="background1"/>
        <w:insideV w:val="single" w:sz="4" w:space="0" w:color="FFFFFF" w:themeColor="background1"/>
      </w:tblBorders>
    </w:tblPr>
    <w:tcPr>
      <w:shd w:val="clear" w:color="auto" w:fill="FCF6EC"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6B16" w:themeFill="accent6" w:themeFillShade="99"/>
      </w:tcPr>
    </w:tblStylePr>
    <w:tblStylePr w:type="firstCol">
      <w:rPr>
        <w:color w:val="FFFFFF" w:themeColor="background1"/>
      </w:rPr>
      <w:tblPr/>
      <w:tcPr>
        <w:tcBorders>
          <w:top w:val="nil"/>
          <w:left w:val="nil"/>
          <w:bottom w:val="nil"/>
          <w:right w:val="nil"/>
          <w:insideH w:val="single" w:sz="4" w:space="0" w:color="996B16" w:themeColor="accent6" w:themeShade="99"/>
          <w:insideV w:val="nil"/>
        </w:tcBorders>
        <w:shd w:val="clear" w:color="auto" w:fill="996B1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6B16" w:themeFill="accent6" w:themeFillShade="99"/>
      </w:tcPr>
    </w:tblStylePr>
    <w:tblStylePr w:type="band1Vert">
      <w:tblPr/>
      <w:tcPr>
        <w:shd w:val="clear" w:color="auto" w:fill="F4DDB2" w:themeFill="accent6" w:themeFillTint="66"/>
      </w:tcPr>
    </w:tblStylePr>
    <w:tblStylePr w:type="band1Horz">
      <w:tblPr/>
      <w:tcPr>
        <w:shd w:val="clear" w:color="auto" w:fill="F1D4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6B94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64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196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1960B" w:themeFill="accent1" w:themeFillShade="BF"/>
      </w:tcPr>
    </w:tblStylePr>
    <w:tblStylePr w:type="band1Vert">
      <w:tblPr/>
      <w:tcPr>
        <w:tcBorders>
          <w:top w:val="nil"/>
          <w:left w:val="nil"/>
          <w:bottom w:val="nil"/>
          <w:right w:val="nil"/>
          <w:insideH w:val="nil"/>
          <w:insideV w:val="nil"/>
        </w:tcBorders>
        <w:shd w:val="clear" w:color="auto" w:fill="E1960B" w:themeFill="accent1" w:themeFillShade="BF"/>
      </w:tcPr>
    </w:tblStylePr>
    <w:tblStylePr w:type="band1Horz">
      <w:tblPr/>
      <w:tcPr>
        <w:tcBorders>
          <w:top w:val="nil"/>
          <w:left w:val="nil"/>
          <w:bottom w:val="nil"/>
          <w:right w:val="nil"/>
          <w:insideH w:val="nil"/>
          <w:insideV w:val="nil"/>
        </w:tcBorders>
        <w:shd w:val="clear" w:color="auto" w:fill="E1960B"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9465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18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224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22434" w:themeFill="accent2" w:themeFillShade="BF"/>
      </w:tcPr>
    </w:tblStylePr>
    <w:tblStylePr w:type="band1Vert">
      <w:tblPr/>
      <w:tcPr>
        <w:tcBorders>
          <w:top w:val="nil"/>
          <w:left w:val="nil"/>
          <w:bottom w:val="nil"/>
          <w:right w:val="nil"/>
          <w:insideH w:val="nil"/>
          <w:insideV w:val="nil"/>
        </w:tcBorders>
        <w:shd w:val="clear" w:color="auto" w:fill="B22434" w:themeFill="accent2" w:themeFillShade="BF"/>
      </w:tcPr>
    </w:tblStylePr>
    <w:tblStylePr w:type="band1Horz">
      <w:tblPr/>
      <w:tcPr>
        <w:tcBorders>
          <w:top w:val="nil"/>
          <w:left w:val="nil"/>
          <w:bottom w:val="nil"/>
          <w:right w:val="nil"/>
          <w:insideH w:val="nil"/>
          <w:insideV w:val="nil"/>
        </w:tcBorders>
        <w:shd w:val="clear" w:color="auto" w:fill="B22434"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D9465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18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2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2434" w:themeFill="accent4" w:themeFillShade="BF"/>
      </w:tcPr>
    </w:tblStylePr>
    <w:tblStylePr w:type="band1Vert">
      <w:tblPr/>
      <w:tcPr>
        <w:tcBorders>
          <w:top w:val="nil"/>
          <w:left w:val="nil"/>
          <w:bottom w:val="nil"/>
          <w:right w:val="nil"/>
          <w:insideH w:val="nil"/>
          <w:insideV w:val="nil"/>
        </w:tcBorders>
        <w:shd w:val="clear" w:color="auto" w:fill="B22434" w:themeFill="accent4" w:themeFillShade="BF"/>
      </w:tcPr>
    </w:tblStylePr>
    <w:tblStylePr w:type="band1Horz">
      <w:tblPr/>
      <w:tcPr>
        <w:tcBorders>
          <w:top w:val="nil"/>
          <w:left w:val="nil"/>
          <w:bottom w:val="nil"/>
          <w:right w:val="nil"/>
          <w:insideH w:val="nil"/>
          <w:insideV w:val="nil"/>
        </w:tcBorders>
        <w:shd w:val="clear" w:color="auto" w:fill="B22434"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E4AB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81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085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0851B" w:themeFill="accent6" w:themeFillShade="BF"/>
      </w:tcPr>
    </w:tblStylePr>
    <w:tblStylePr w:type="band1Vert">
      <w:tblPr/>
      <w:tcPr>
        <w:tcBorders>
          <w:top w:val="nil"/>
          <w:left w:val="nil"/>
          <w:bottom w:val="nil"/>
          <w:right w:val="nil"/>
          <w:insideH w:val="nil"/>
          <w:insideV w:val="nil"/>
        </w:tcBorders>
        <w:shd w:val="clear" w:color="auto" w:fill="C0851B" w:themeFill="accent6" w:themeFillShade="BF"/>
      </w:tcPr>
    </w:tblStylePr>
    <w:tblStylePr w:type="band1Horz">
      <w:tblPr/>
      <w:tcPr>
        <w:tcBorders>
          <w:top w:val="nil"/>
          <w:left w:val="nil"/>
          <w:bottom w:val="nil"/>
          <w:right w:val="nil"/>
          <w:insideH w:val="nil"/>
          <w:insideV w:val="nil"/>
        </w:tcBorders>
        <w:shd w:val="clear" w:color="auto" w:fill="C0851B"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771823"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FBE2B4" w:themeColor="accent1" w:themeTint="66"/>
        <w:left w:val="single" w:sz="4" w:space="0" w:color="FBE2B4" w:themeColor="accent1" w:themeTint="66"/>
        <w:bottom w:val="single" w:sz="4" w:space="0" w:color="FBE2B4" w:themeColor="accent1" w:themeTint="66"/>
        <w:right w:val="single" w:sz="4" w:space="0" w:color="FBE2B4" w:themeColor="accent1" w:themeTint="66"/>
        <w:insideH w:val="single" w:sz="4" w:space="0" w:color="FBE2B4" w:themeColor="accent1" w:themeTint="66"/>
        <w:insideV w:val="single" w:sz="4" w:space="0" w:color="FBE2B4" w:themeColor="accent1" w:themeTint="66"/>
      </w:tblBorders>
    </w:tblPr>
    <w:tblStylePr w:type="firstRow">
      <w:rPr>
        <w:b/>
        <w:bCs/>
      </w:rPr>
      <w:tblPr/>
      <w:tcPr>
        <w:tcBorders>
          <w:bottom w:val="single" w:sz="12" w:space="0" w:color="F9D48F" w:themeColor="accent1" w:themeTint="99"/>
        </w:tcBorders>
      </w:tcPr>
    </w:tblStylePr>
    <w:tblStylePr w:type="lastRow">
      <w:rPr>
        <w:b/>
        <w:bCs/>
      </w:rPr>
      <w:tblPr/>
      <w:tcPr>
        <w:tcBorders>
          <w:top w:val="double" w:sz="2" w:space="0" w:color="F9D48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FB4BB" w:themeColor="accent2" w:themeTint="66"/>
        <w:left w:val="single" w:sz="4" w:space="0" w:color="EFB4BB" w:themeColor="accent2" w:themeTint="66"/>
        <w:bottom w:val="single" w:sz="4" w:space="0" w:color="EFB4BB" w:themeColor="accent2" w:themeTint="66"/>
        <w:right w:val="single" w:sz="4" w:space="0" w:color="EFB4BB" w:themeColor="accent2" w:themeTint="66"/>
        <w:insideH w:val="single" w:sz="4" w:space="0" w:color="EFB4BB" w:themeColor="accent2" w:themeTint="66"/>
        <w:insideV w:val="single" w:sz="4" w:space="0" w:color="EFB4BB" w:themeColor="accent2" w:themeTint="66"/>
      </w:tblBorders>
    </w:tblPr>
    <w:tblStylePr w:type="firstRow">
      <w:rPr>
        <w:b/>
        <w:bCs/>
      </w:rPr>
      <w:tblPr/>
      <w:tcPr>
        <w:tcBorders>
          <w:bottom w:val="single" w:sz="12" w:space="0" w:color="E88F99" w:themeColor="accent2" w:themeTint="99"/>
        </w:tcBorders>
      </w:tcPr>
    </w:tblStylePr>
    <w:tblStylePr w:type="lastRow">
      <w:rPr>
        <w:b/>
        <w:bCs/>
      </w:rPr>
      <w:tblPr/>
      <w:tcPr>
        <w:tcBorders>
          <w:top w:val="double" w:sz="2" w:space="0" w:color="E88F9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EFB4BB" w:themeColor="accent4" w:themeTint="66"/>
        <w:left w:val="single" w:sz="4" w:space="0" w:color="EFB4BB" w:themeColor="accent4" w:themeTint="66"/>
        <w:bottom w:val="single" w:sz="4" w:space="0" w:color="EFB4BB" w:themeColor="accent4" w:themeTint="66"/>
        <w:right w:val="single" w:sz="4" w:space="0" w:color="EFB4BB" w:themeColor="accent4" w:themeTint="66"/>
        <w:insideH w:val="single" w:sz="4" w:space="0" w:color="EFB4BB" w:themeColor="accent4" w:themeTint="66"/>
        <w:insideV w:val="single" w:sz="4" w:space="0" w:color="EFB4BB" w:themeColor="accent4" w:themeTint="66"/>
      </w:tblBorders>
    </w:tblPr>
    <w:tblStylePr w:type="firstRow">
      <w:rPr>
        <w:b/>
        <w:bCs/>
      </w:rPr>
      <w:tblPr/>
      <w:tcPr>
        <w:tcBorders>
          <w:bottom w:val="single" w:sz="12" w:space="0" w:color="E88F99" w:themeColor="accent4" w:themeTint="99"/>
        </w:tcBorders>
      </w:tcPr>
    </w:tblStylePr>
    <w:tblStylePr w:type="lastRow">
      <w:rPr>
        <w:b/>
        <w:bCs/>
      </w:rPr>
      <w:tblPr/>
      <w:tcPr>
        <w:tcBorders>
          <w:top w:val="double" w:sz="2" w:space="0" w:color="E88F9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F4DDB2" w:themeColor="accent6" w:themeTint="66"/>
        <w:left w:val="single" w:sz="4" w:space="0" w:color="F4DDB2" w:themeColor="accent6" w:themeTint="66"/>
        <w:bottom w:val="single" w:sz="4" w:space="0" w:color="F4DDB2" w:themeColor="accent6" w:themeTint="66"/>
        <w:right w:val="single" w:sz="4" w:space="0" w:color="F4DDB2" w:themeColor="accent6" w:themeTint="66"/>
        <w:insideH w:val="single" w:sz="4" w:space="0" w:color="F4DDB2" w:themeColor="accent6" w:themeTint="66"/>
        <w:insideV w:val="single" w:sz="4" w:space="0" w:color="F4DDB2" w:themeColor="accent6" w:themeTint="66"/>
      </w:tblBorders>
    </w:tblPr>
    <w:tblStylePr w:type="firstRow">
      <w:rPr>
        <w:b/>
        <w:bCs/>
      </w:rPr>
      <w:tblPr/>
      <w:tcPr>
        <w:tcBorders>
          <w:bottom w:val="single" w:sz="12" w:space="0" w:color="EECC8C" w:themeColor="accent6" w:themeTint="99"/>
        </w:tcBorders>
      </w:tcPr>
    </w:tblStylePr>
    <w:tblStylePr w:type="lastRow">
      <w:rPr>
        <w:b/>
        <w:bCs/>
      </w:rPr>
      <w:tblPr/>
      <w:tcPr>
        <w:tcBorders>
          <w:top w:val="double" w:sz="2" w:space="0" w:color="EECC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F9D48F" w:themeColor="accent1" w:themeTint="99"/>
        <w:bottom w:val="single" w:sz="2" w:space="0" w:color="F9D48F" w:themeColor="accent1" w:themeTint="99"/>
        <w:insideH w:val="single" w:sz="2" w:space="0" w:color="F9D48F" w:themeColor="accent1" w:themeTint="99"/>
        <w:insideV w:val="single" w:sz="2" w:space="0" w:color="F9D48F" w:themeColor="accent1" w:themeTint="99"/>
      </w:tblBorders>
    </w:tblPr>
    <w:tblStylePr w:type="firstRow">
      <w:rPr>
        <w:b/>
        <w:bCs/>
      </w:rPr>
      <w:tblPr/>
      <w:tcPr>
        <w:tcBorders>
          <w:top w:val="nil"/>
          <w:bottom w:val="single" w:sz="12" w:space="0" w:color="F9D48F" w:themeColor="accent1" w:themeTint="99"/>
          <w:insideH w:val="nil"/>
          <w:insideV w:val="nil"/>
        </w:tcBorders>
        <w:shd w:val="clear" w:color="auto" w:fill="FFFFFF" w:themeFill="background1"/>
      </w:tcPr>
    </w:tblStylePr>
    <w:tblStylePr w:type="lastRow">
      <w:rPr>
        <w:b/>
        <w:bCs/>
      </w:rPr>
      <w:tblPr/>
      <w:tcPr>
        <w:tcBorders>
          <w:top w:val="double" w:sz="2" w:space="0" w:color="F9D4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0D9" w:themeFill="accent1" w:themeFillTint="33"/>
      </w:tcPr>
    </w:tblStylePr>
    <w:tblStylePr w:type="band1Horz">
      <w:tblPr/>
      <w:tcPr>
        <w:shd w:val="clear" w:color="auto" w:fill="FDF0D9"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E88F99" w:themeColor="accent2" w:themeTint="99"/>
        <w:bottom w:val="single" w:sz="2" w:space="0" w:color="E88F99" w:themeColor="accent2" w:themeTint="99"/>
        <w:insideH w:val="single" w:sz="2" w:space="0" w:color="E88F99" w:themeColor="accent2" w:themeTint="99"/>
        <w:insideV w:val="single" w:sz="2" w:space="0" w:color="E88F99" w:themeColor="accent2" w:themeTint="99"/>
      </w:tblBorders>
    </w:tblPr>
    <w:tblStylePr w:type="firstRow">
      <w:rPr>
        <w:b/>
        <w:bCs/>
      </w:rPr>
      <w:tblPr/>
      <w:tcPr>
        <w:tcBorders>
          <w:top w:val="nil"/>
          <w:bottom w:val="single" w:sz="12" w:space="0" w:color="E88F99" w:themeColor="accent2" w:themeTint="99"/>
          <w:insideH w:val="nil"/>
          <w:insideV w:val="nil"/>
        </w:tcBorders>
        <w:shd w:val="clear" w:color="auto" w:fill="FFFFFF" w:themeFill="background1"/>
      </w:tcPr>
    </w:tblStylePr>
    <w:tblStylePr w:type="lastRow">
      <w:rPr>
        <w:b/>
        <w:bCs/>
      </w:rPr>
      <w:tblPr/>
      <w:tcPr>
        <w:tcBorders>
          <w:top w:val="double" w:sz="2" w:space="0" w:color="E88F9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9DD" w:themeFill="accent2" w:themeFillTint="33"/>
      </w:tcPr>
    </w:tblStylePr>
    <w:tblStylePr w:type="band1Horz">
      <w:tblPr/>
      <w:tcPr>
        <w:shd w:val="clear" w:color="auto" w:fill="F7D9DD"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E88F99" w:themeColor="accent4" w:themeTint="99"/>
        <w:bottom w:val="single" w:sz="2" w:space="0" w:color="E88F99" w:themeColor="accent4" w:themeTint="99"/>
        <w:insideH w:val="single" w:sz="2" w:space="0" w:color="E88F99" w:themeColor="accent4" w:themeTint="99"/>
        <w:insideV w:val="single" w:sz="2" w:space="0" w:color="E88F99" w:themeColor="accent4" w:themeTint="99"/>
      </w:tblBorders>
    </w:tblPr>
    <w:tblStylePr w:type="firstRow">
      <w:rPr>
        <w:b/>
        <w:bCs/>
      </w:rPr>
      <w:tblPr/>
      <w:tcPr>
        <w:tcBorders>
          <w:top w:val="nil"/>
          <w:bottom w:val="single" w:sz="12" w:space="0" w:color="E88F99" w:themeColor="accent4" w:themeTint="99"/>
          <w:insideH w:val="nil"/>
          <w:insideV w:val="nil"/>
        </w:tcBorders>
        <w:shd w:val="clear" w:color="auto" w:fill="FFFFFF" w:themeFill="background1"/>
      </w:tcPr>
    </w:tblStylePr>
    <w:tblStylePr w:type="lastRow">
      <w:rPr>
        <w:b/>
        <w:bCs/>
      </w:rPr>
      <w:tblPr/>
      <w:tcPr>
        <w:tcBorders>
          <w:top w:val="double" w:sz="2" w:space="0" w:color="E88F9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9DD" w:themeFill="accent4" w:themeFillTint="33"/>
      </w:tcPr>
    </w:tblStylePr>
    <w:tblStylePr w:type="band1Horz">
      <w:tblPr/>
      <w:tcPr>
        <w:shd w:val="clear" w:color="auto" w:fill="F7D9DD"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EECC8C" w:themeColor="accent6" w:themeTint="99"/>
        <w:bottom w:val="single" w:sz="2" w:space="0" w:color="EECC8C" w:themeColor="accent6" w:themeTint="99"/>
        <w:insideH w:val="single" w:sz="2" w:space="0" w:color="EECC8C" w:themeColor="accent6" w:themeTint="99"/>
        <w:insideV w:val="single" w:sz="2" w:space="0" w:color="EECC8C" w:themeColor="accent6" w:themeTint="99"/>
      </w:tblBorders>
    </w:tblPr>
    <w:tblStylePr w:type="firstRow">
      <w:rPr>
        <w:b/>
        <w:bCs/>
      </w:rPr>
      <w:tblPr/>
      <w:tcPr>
        <w:tcBorders>
          <w:top w:val="nil"/>
          <w:bottom w:val="single" w:sz="12" w:space="0" w:color="EECC8C" w:themeColor="accent6" w:themeTint="99"/>
          <w:insideH w:val="nil"/>
          <w:insideV w:val="nil"/>
        </w:tcBorders>
        <w:shd w:val="clear" w:color="auto" w:fill="FFFFFF" w:themeFill="background1"/>
      </w:tcPr>
    </w:tblStylePr>
    <w:tblStylePr w:type="lastRow">
      <w:rPr>
        <w:b/>
        <w:bCs/>
      </w:rPr>
      <w:tblPr/>
      <w:tcPr>
        <w:tcBorders>
          <w:top w:val="double" w:sz="2" w:space="0" w:color="EECC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ED8" w:themeFill="accent6" w:themeFillTint="33"/>
      </w:tcPr>
    </w:tblStylePr>
    <w:tblStylePr w:type="band1Horz">
      <w:tblPr/>
      <w:tcPr>
        <w:shd w:val="clear" w:color="auto" w:fill="F9EED8"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F9D48F" w:themeColor="accent1" w:themeTint="99"/>
        <w:left w:val="single" w:sz="4" w:space="0" w:color="F9D48F" w:themeColor="accent1" w:themeTint="99"/>
        <w:bottom w:val="single" w:sz="4" w:space="0" w:color="F9D48F" w:themeColor="accent1" w:themeTint="99"/>
        <w:right w:val="single" w:sz="4" w:space="0" w:color="F9D48F" w:themeColor="accent1" w:themeTint="99"/>
        <w:insideH w:val="single" w:sz="4" w:space="0" w:color="F9D48F" w:themeColor="accent1" w:themeTint="99"/>
        <w:insideV w:val="single" w:sz="4" w:space="0" w:color="F9D4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0D9" w:themeFill="accent1" w:themeFillTint="33"/>
      </w:tcPr>
    </w:tblStylePr>
    <w:tblStylePr w:type="band1Horz">
      <w:tblPr/>
      <w:tcPr>
        <w:shd w:val="clear" w:color="auto" w:fill="FDF0D9" w:themeFill="accent1" w:themeFillTint="33"/>
      </w:tcPr>
    </w:tblStylePr>
    <w:tblStylePr w:type="neCell">
      <w:tblPr/>
      <w:tcPr>
        <w:tcBorders>
          <w:bottom w:val="single" w:sz="4" w:space="0" w:color="F9D48F" w:themeColor="accent1" w:themeTint="99"/>
        </w:tcBorders>
      </w:tcPr>
    </w:tblStylePr>
    <w:tblStylePr w:type="nwCell">
      <w:tblPr/>
      <w:tcPr>
        <w:tcBorders>
          <w:bottom w:val="single" w:sz="4" w:space="0" w:color="F9D48F" w:themeColor="accent1" w:themeTint="99"/>
        </w:tcBorders>
      </w:tcPr>
    </w:tblStylePr>
    <w:tblStylePr w:type="seCell">
      <w:tblPr/>
      <w:tcPr>
        <w:tcBorders>
          <w:top w:val="single" w:sz="4" w:space="0" w:color="F9D48F" w:themeColor="accent1" w:themeTint="99"/>
        </w:tcBorders>
      </w:tcPr>
    </w:tblStylePr>
    <w:tblStylePr w:type="swCell">
      <w:tblPr/>
      <w:tcPr>
        <w:tcBorders>
          <w:top w:val="single" w:sz="4" w:space="0" w:color="F9D48F"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E88F99" w:themeColor="accent2" w:themeTint="99"/>
        <w:left w:val="single" w:sz="4" w:space="0" w:color="E88F99" w:themeColor="accent2" w:themeTint="99"/>
        <w:bottom w:val="single" w:sz="4" w:space="0" w:color="E88F99" w:themeColor="accent2" w:themeTint="99"/>
        <w:right w:val="single" w:sz="4" w:space="0" w:color="E88F99" w:themeColor="accent2" w:themeTint="99"/>
        <w:insideH w:val="single" w:sz="4" w:space="0" w:color="E88F99" w:themeColor="accent2" w:themeTint="99"/>
        <w:insideV w:val="single" w:sz="4" w:space="0" w:color="E88F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D" w:themeFill="accent2" w:themeFillTint="33"/>
      </w:tcPr>
    </w:tblStylePr>
    <w:tblStylePr w:type="band1Horz">
      <w:tblPr/>
      <w:tcPr>
        <w:shd w:val="clear" w:color="auto" w:fill="F7D9DD" w:themeFill="accent2" w:themeFillTint="33"/>
      </w:tcPr>
    </w:tblStylePr>
    <w:tblStylePr w:type="neCell">
      <w:tblPr/>
      <w:tcPr>
        <w:tcBorders>
          <w:bottom w:val="single" w:sz="4" w:space="0" w:color="E88F99" w:themeColor="accent2" w:themeTint="99"/>
        </w:tcBorders>
      </w:tcPr>
    </w:tblStylePr>
    <w:tblStylePr w:type="nwCell">
      <w:tblPr/>
      <w:tcPr>
        <w:tcBorders>
          <w:bottom w:val="single" w:sz="4" w:space="0" w:color="E88F99" w:themeColor="accent2" w:themeTint="99"/>
        </w:tcBorders>
      </w:tcPr>
    </w:tblStylePr>
    <w:tblStylePr w:type="seCell">
      <w:tblPr/>
      <w:tcPr>
        <w:tcBorders>
          <w:top w:val="single" w:sz="4" w:space="0" w:color="E88F99" w:themeColor="accent2" w:themeTint="99"/>
        </w:tcBorders>
      </w:tcPr>
    </w:tblStylePr>
    <w:tblStylePr w:type="swCell">
      <w:tblPr/>
      <w:tcPr>
        <w:tcBorders>
          <w:top w:val="single" w:sz="4" w:space="0" w:color="E88F99"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E88F99" w:themeColor="accent4" w:themeTint="99"/>
        <w:left w:val="single" w:sz="4" w:space="0" w:color="E88F99" w:themeColor="accent4" w:themeTint="99"/>
        <w:bottom w:val="single" w:sz="4" w:space="0" w:color="E88F99" w:themeColor="accent4" w:themeTint="99"/>
        <w:right w:val="single" w:sz="4" w:space="0" w:color="E88F99" w:themeColor="accent4" w:themeTint="99"/>
        <w:insideH w:val="single" w:sz="4" w:space="0" w:color="E88F99" w:themeColor="accent4" w:themeTint="99"/>
        <w:insideV w:val="single" w:sz="4" w:space="0" w:color="E88F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D" w:themeFill="accent4" w:themeFillTint="33"/>
      </w:tcPr>
    </w:tblStylePr>
    <w:tblStylePr w:type="band1Horz">
      <w:tblPr/>
      <w:tcPr>
        <w:shd w:val="clear" w:color="auto" w:fill="F7D9DD" w:themeFill="accent4" w:themeFillTint="33"/>
      </w:tcPr>
    </w:tblStylePr>
    <w:tblStylePr w:type="neCell">
      <w:tblPr/>
      <w:tcPr>
        <w:tcBorders>
          <w:bottom w:val="single" w:sz="4" w:space="0" w:color="E88F99" w:themeColor="accent4" w:themeTint="99"/>
        </w:tcBorders>
      </w:tcPr>
    </w:tblStylePr>
    <w:tblStylePr w:type="nwCell">
      <w:tblPr/>
      <w:tcPr>
        <w:tcBorders>
          <w:bottom w:val="single" w:sz="4" w:space="0" w:color="E88F99" w:themeColor="accent4" w:themeTint="99"/>
        </w:tcBorders>
      </w:tcPr>
    </w:tblStylePr>
    <w:tblStylePr w:type="seCell">
      <w:tblPr/>
      <w:tcPr>
        <w:tcBorders>
          <w:top w:val="single" w:sz="4" w:space="0" w:color="E88F99" w:themeColor="accent4" w:themeTint="99"/>
        </w:tcBorders>
      </w:tcPr>
    </w:tblStylePr>
    <w:tblStylePr w:type="swCell">
      <w:tblPr/>
      <w:tcPr>
        <w:tcBorders>
          <w:top w:val="single" w:sz="4" w:space="0" w:color="E88F99"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EECC8C" w:themeColor="accent6" w:themeTint="99"/>
        <w:left w:val="single" w:sz="4" w:space="0" w:color="EECC8C" w:themeColor="accent6" w:themeTint="99"/>
        <w:bottom w:val="single" w:sz="4" w:space="0" w:color="EECC8C" w:themeColor="accent6" w:themeTint="99"/>
        <w:right w:val="single" w:sz="4" w:space="0" w:color="EECC8C" w:themeColor="accent6" w:themeTint="99"/>
        <w:insideH w:val="single" w:sz="4" w:space="0" w:color="EECC8C" w:themeColor="accent6" w:themeTint="99"/>
        <w:insideV w:val="single" w:sz="4" w:space="0" w:color="EECC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ED8" w:themeFill="accent6" w:themeFillTint="33"/>
      </w:tcPr>
    </w:tblStylePr>
    <w:tblStylePr w:type="band1Horz">
      <w:tblPr/>
      <w:tcPr>
        <w:shd w:val="clear" w:color="auto" w:fill="F9EED8" w:themeFill="accent6" w:themeFillTint="33"/>
      </w:tcPr>
    </w:tblStylePr>
    <w:tblStylePr w:type="neCell">
      <w:tblPr/>
      <w:tcPr>
        <w:tcBorders>
          <w:bottom w:val="single" w:sz="4" w:space="0" w:color="EECC8C" w:themeColor="accent6" w:themeTint="99"/>
        </w:tcBorders>
      </w:tcPr>
    </w:tblStylePr>
    <w:tblStylePr w:type="nwCell">
      <w:tblPr/>
      <w:tcPr>
        <w:tcBorders>
          <w:bottom w:val="single" w:sz="4" w:space="0" w:color="EECC8C" w:themeColor="accent6" w:themeTint="99"/>
        </w:tcBorders>
      </w:tcPr>
    </w:tblStylePr>
    <w:tblStylePr w:type="seCell">
      <w:tblPr/>
      <w:tcPr>
        <w:tcBorders>
          <w:top w:val="single" w:sz="4" w:space="0" w:color="EECC8C" w:themeColor="accent6" w:themeTint="99"/>
        </w:tcBorders>
      </w:tcPr>
    </w:tblStylePr>
    <w:tblStylePr w:type="swCell">
      <w:tblPr/>
      <w:tcPr>
        <w:tcBorders>
          <w:top w:val="single" w:sz="4" w:space="0" w:color="EECC8C"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F9D48F" w:themeColor="accent1" w:themeTint="99"/>
        <w:left w:val="single" w:sz="4" w:space="0" w:color="F9D48F" w:themeColor="accent1" w:themeTint="99"/>
        <w:bottom w:val="single" w:sz="4" w:space="0" w:color="F9D48F" w:themeColor="accent1" w:themeTint="99"/>
        <w:right w:val="single" w:sz="4" w:space="0" w:color="F9D48F" w:themeColor="accent1" w:themeTint="99"/>
        <w:insideH w:val="single" w:sz="4" w:space="0" w:color="F9D48F" w:themeColor="accent1" w:themeTint="99"/>
        <w:insideV w:val="single" w:sz="4" w:space="0" w:color="F9D48F" w:themeColor="accent1" w:themeTint="99"/>
      </w:tblBorders>
    </w:tblPr>
    <w:tblStylePr w:type="firstRow">
      <w:rPr>
        <w:b/>
        <w:bCs/>
        <w:color w:val="FFFFFF" w:themeColor="background1"/>
      </w:rPr>
      <w:tblPr/>
      <w:tcPr>
        <w:tcBorders>
          <w:top w:val="single" w:sz="4" w:space="0" w:color="F6B946" w:themeColor="accent1"/>
          <w:left w:val="single" w:sz="4" w:space="0" w:color="F6B946" w:themeColor="accent1"/>
          <w:bottom w:val="single" w:sz="4" w:space="0" w:color="F6B946" w:themeColor="accent1"/>
          <w:right w:val="single" w:sz="4" w:space="0" w:color="F6B946" w:themeColor="accent1"/>
          <w:insideH w:val="nil"/>
          <w:insideV w:val="nil"/>
        </w:tcBorders>
        <w:shd w:val="clear" w:color="auto" w:fill="F6B946" w:themeFill="accent1"/>
      </w:tcPr>
    </w:tblStylePr>
    <w:tblStylePr w:type="lastRow">
      <w:rPr>
        <w:b/>
        <w:bCs/>
      </w:rPr>
      <w:tblPr/>
      <w:tcPr>
        <w:tcBorders>
          <w:top w:val="double" w:sz="4" w:space="0" w:color="F6B946" w:themeColor="accent1"/>
        </w:tcBorders>
      </w:tcPr>
    </w:tblStylePr>
    <w:tblStylePr w:type="firstCol">
      <w:rPr>
        <w:b/>
        <w:bCs/>
      </w:rPr>
    </w:tblStylePr>
    <w:tblStylePr w:type="lastCol">
      <w:rPr>
        <w:b/>
        <w:bCs/>
      </w:rPr>
    </w:tblStylePr>
    <w:tblStylePr w:type="band1Vert">
      <w:tblPr/>
      <w:tcPr>
        <w:shd w:val="clear" w:color="auto" w:fill="FDF0D9" w:themeFill="accent1" w:themeFillTint="33"/>
      </w:tcPr>
    </w:tblStylePr>
    <w:tblStylePr w:type="band1Horz">
      <w:tblPr/>
      <w:tcPr>
        <w:shd w:val="clear" w:color="auto" w:fill="FDF0D9"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E88F99" w:themeColor="accent2" w:themeTint="99"/>
        <w:left w:val="single" w:sz="4" w:space="0" w:color="E88F99" w:themeColor="accent2" w:themeTint="99"/>
        <w:bottom w:val="single" w:sz="4" w:space="0" w:color="E88F99" w:themeColor="accent2" w:themeTint="99"/>
        <w:right w:val="single" w:sz="4" w:space="0" w:color="E88F99" w:themeColor="accent2" w:themeTint="99"/>
        <w:insideH w:val="single" w:sz="4" w:space="0" w:color="E88F99" w:themeColor="accent2" w:themeTint="99"/>
        <w:insideV w:val="single" w:sz="4" w:space="0" w:color="E88F99" w:themeColor="accent2" w:themeTint="99"/>
      </w:tblBorders>
    </w:tblPr>
    <w:tblStylePr w:type="firstRow">
      <w:rPr>
        <w:b/>
        <w:bCs/>
        <w:color w:val="FFFFFF" w:themeColor="background1"/>
      </w:rPr>
      <w:tblPr/>
      <w:tcPr>
        <w:tcBorders>
          <w:top w:val="single" w:sz="4" w:space="0" w:color="D94657" w:themeColor="accent2"/>
          <w:left w:val="single" w:sz="4" w:space="0" w:color="D94657" w:themeColor="accent2"/>
          <w:bottom w:val="single" w:sz="4" w:space="0" w:color="D94657" w:themeColor="accent2"/>
          <w:right w:val="single" w:sz="4" w:space="0" w:color="D94657" w:themeColor="accent2"/>
          <w:insideH w:val="nil"/>
          <w:insideV w:val="nil"/>
        </w:tcBorders>
        <w:shd w:val="clear" w:color="auto" w:fill="D94657" w:themeFill="accent2"/>
      </w:tcPr>
    </w:tblStylePr>
    <w:tblStylePr w:type="lastRow">
      <w:rPr>
        <w:b/>
        <w:bCs/>
      </w:rPr>
      <w:tblPr/>
      <w:tcPr>
        <w:tcBorders>
          <w:top w:val="double" w:sz="4" w:space="0" w:color="D94657" w:themeColor="accent2"/>
        </w:tcBorders>
      </w:tcPr>
    </w:tblStylePr>
    <w:tblStylePr w:type="firstCol">
      <w:rPr>
        <w:b/>
        <w:bCs/>
      </w:rPr>
    </w:tblStylePr>
    <w:tblStylePr w:type="lastCol">
      <w:rPr>
        <w:b/>
        <w:bCs/>
      </w:rPr>
    </w:tblStylePr>
    <w:tblStylePr w:type="band1Vert">
      <w:tblPr/>
      <w:tcPr>
        <w:shd w:val="clear" w:color="auto" w:fill="F7D9DD" w:themeFill="accent2" w:themeFillTint="33"/>
      </w:tcPr>
    </w:tblStylePr>
    <w:tblStylePr w:type="band1Horz">
      <w:tblPr/>
      <w:tcPr>
        <w:shd w:val="clear" w:color="auto" w:fill="F7D9DD"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E88F99" w:themeColor="accent4" w:themeTint="99"/>
        <w:left w:val="single" w:sz="4" w:space="0" w:color="E88F99" w:themeColor="accent4" w:themeTint="99"/>
        <w:bottom w:val="single" w:sz="4" w:space="0" w:color="E88F99" w:themeColor="accent4" w:themeTint="99"/>
        <w:right w:val="single" w:sz="4" w:space="0" w:color="E88F99" w:themeColor="accent4" w:themeTint="99"/>
        <w:insideH w:val="single" w:sz="4" w:space="0" w:color="E88F99" w:themeColor="accent4" w:themeTint="99"/>
        <w:insideV w:val="single" w:sz="4" w:space="0" w:color="E88F99" w:themeColor="accent4" w:themeTint="99"/>
      </w:tblBorders>
    </w:tblPr>
    <w:tblStylePr w:type="firstRow">
      <w:rPr>
        <w:b/>
        <w:bCs/>
        <w:color w:val="FFFFFF" w:themeColor="background1"/>
      </w:rPr>
      <w:tblPr/>
      <w:tcPr>
        <w:tcBorders>
          <w:top w:val="single" w:sz="4" w:space="0" w:color="D94657" w:themeColor="accent4"/>
          <w:left w:val="single" w:sz="4" w:space="0" w:color="D94657" w:themeColor="accent4"/>
          <w:bottom w:val="single" w:sz="4" w:space="0" w:color="D94657" w:themeColor="accent4"/>
          <w:right w:val="single" w:sz="4" w:space="0" w:color="D94657" w:themeColor="accent4"/>
          <w:insideH w:val="nil"/>
          <w:insideV w:val="nil"/>
        </w:tcBorders>
        <w:shd w:val="clear" w:color="auto" w:fill="D94657" w:themeFill="accent4"/>
      </w:tcPr>
    </w:tblStylePr>
    <w:tblStylePr w:type="lastRow">
      <w:rPr>
        <w:b/>
        <w:bCs/>
      </w:rPr>
      <w:tblPr/>
      <w:tcPr>
        <w:tcBorders>
          <w:top w:val="double" w:sz="4" w:space="0" w:color="D94657" w:themeColor="accent4"/>
        </w:tcBorders>
      </w:tcPr>
    </w:tblStylePr>
    <w:tblStylePr w:type="firstCol">
      <w:rPr>
        <w:b/>
        <w:bCs/>
      </w:rPr>
    </w:tblStylePr>
    <w:tblStylePr w:type="lastCol">
      <w:rPr>
        <w:b/>
        <w:bCs/>
      </w:rPr>
    </w:tblStylePr>
    <w:tblStylePr w:type="band1Vert">
      <w:tblPr/>
      <w:tcPr>
        <w:shd w:val="clear" w:color="auto" w:fill="F7D9DD" w:themeFill="accent4" w:themeFillTint="33"/>
      </w:tcPr>
    </w:tblStylePr>
    <w:tblStylePr w:type="band1Horz">
      <w:tblPr/>
      <w:tcPr>
        <w:shd w:val="clear" w:color="auto" w:fill="F7D9DD"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EECC8C" w:themeColor="accent6" w:themeTint="99"/>
        <w:left w:val="single" w:sz="4" w:space="0" w:color="EECC8C" w:themeColor="accent6" w:themeTint="99"/>
        <w:bottom w:val="single" w:sz="4" w:space="0" w:color="EECC8C" w:themeColor="accent6" w:themeTint="99"/>
        <w:right w:val="single" w:sz="4" w:space="0" w:color="EECC8C" w:themeColor="accent6" w:themeTint="99"/>
        <w:insideH w:val="single" w:sz="4" w:space="0" w:color="EECC8C" w:themeColor="accent6" w:themeTint="99"/>
        <w:insideV w:val="single" w:sz="4" w:space="0" w:color="EECC8C" w:themeColor="accent6" w:themeTint="99"/>
      </w:tblBorders>
    </w:tblPr>
    <w:tblStylePr w:type="firstRow">
      <w:rPr>
        <w:b/>
        <w:bCs/>
        <w:color w:val="FFFFFF" w:themeColor="background1"/>
      </w:rPr>
      <w:tblPr/>
      <w:tcPr>
        <w:tcBorders>
          <w:top w:val="single" w:sz="4" w:space="0" w:color="E4AB41" w:themeColor="accent6"/>
          <w:left w:val="single" w:sz="4" w:space="0" w:color="E4AB41" w:themeColor="accent6"/>
          <w:bottom w:val="single" w:sz="4" w:space="0" w:color="E4AB41" w:themeColor="accent6"/>
          <w:right w:val="single" w:sz="4" w:space="0" w:color="E4AB41" w:themeColor="accent6"/>
          <w:insideH w:val="nil"/>
          <w:insideV w:val="nil"/>
        </w:tcBorders>
        <w:shd w:val="clear" w:color="auto" w:fill="E4AB41" w:themeFill="accent6"/>
      </w:tcPr>
    </w:tblStylePr>
    <w:tblStylePr w:type="lastRow">
      <w:rPr>
        <w:b/>
        <w:bCs/>
      </w:rPr>
      <w:tblPr/>
      <w:tcPr>
        <w:tcBorders>
          <w:top w:val="double" w:sz="4" w:space="0" w:color="E4AB41" w:themeColor="accent6"/>
        </w:tcBorders>
      </w:tcPr>
    </w:tblStylePr>
    <w:tblStylePr w:type="firstCol">
      <w:rPr>
        <w:b/>
        <w:bCs/>
      </w:rPr>
    </w:tblStylePr>
    <w:tblStylePr w:type="lastCol">
      <w:rPr>
        <w:b/>
        <w:bCs/>
      </w:rPr>
    </w:tblStylePr>
    <w:tblStylePr w:type="band1Vert">
      <w:tblPr/>
      <w:tcPr>
        <w:shd w:val="clear" w:color="auto" w:fill="F9EED8" w:themeFill="accent6" w:themeFillTint="33"/>
      </w:tcPr>
    </w:tblStylePr>
    <w:tblStylePr w:type="band1Horz">
      <w:tblPr/>
      <w:tcPr>
        <w:shd w:val="clear" w:color="auto" w:fill="F9EED8"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0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B94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B94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B94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B946" w:themeFill="accent1"/>
      </w:tcPr>
    </w:tblStylePr>
    <w:tblStylePr w:type="band1Vert">
      <w:tblPr/>
      <w:tcPr>
        <w:shd w:val="clear" w:color="auto" w:fill="FBE2B4" w:themeFill="accent1" w:themeFillTint="66"/>
      </w:tcPr>
    </w:tblStylePr>
    <w:tblStylePr w:type="band1Horz">
      <w:tblPr/>
      <w:tcPr>
        <w:shd w:val="clear" w:color="auto" w:fill="FBE2B4"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9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465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465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465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4657" w:themeFill="accent2"/>
      </w:tcPr>
    </w:tblStylePr>
    <w:tblStylePr w:type="band1Vert">
      <w:tblPr/>
      <w:tcPr>
        <w:shd w:val="clear" w:color="auto" w:fill="EFB4BB" w:themeFill="accent2" w:themeFillTint="66"/>
      </w:tcPr>
    </w:tblStylePr>
    <w:tblStylePr w:type="band1Horz">
      <w:tblPr/>
      <w:tcPr>
        <w:shd w:val="clear" w:color="auto" w:fill="EFB4B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9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465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465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465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4657" w:themeFill="accent4"/>
      </w:tcPr>
    </w:tblStylePr>
    <w:tblStylePr w:type="band1Vert">
      <w:tblPr/>
      <w:tcPr>
        <w:shd w:val="clear" w:color="auto" w:fill="EFB4BB" w:themeFill="accent4" w:themeFillTint="66"/>
      </w:tcPr>
    </w:tblStylePr>
    <w:tblStylePr w:type="band1Horz">
      <w:tblPr/>
      <w:tcPr>
        <w:shd w:val="clear" w:color="auto" w:fill="EFB4BB"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E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AB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AB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AB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AB41" w:themeFill="accent6"/>
      </w:tcPr>
    </w:tblStylePr>
    <w:tblStylePr w:type="band1Vert">
      <w:tblPr/>
      <w:tcPr>
        <w:shd w:val="clear" w:color="auto" w:fill="F4DDB2" w:themeFill="accent6" w:themeFillTint="66"/>
      </w:tcPr>
    </w:tblStylePr>
    <w:tblStylePr w:type="band1Horz">
      <w:tblPr/>
      <w:tcPr>
        <w:shd w:val="clear" w:color="auto" w:fill="F4DDB2"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E1960B" w:themeColor="accent1" w:themeShade="BF"/>
    </w:rPr>
    <w:tblPr>
      <w:tblStyleRowBandSize w:val="1"/>
      <w:tblStyleColBandSize w:val="1"/>
      <w:tblBorders>
        <w:top w:val="single" w:sz="4" w:space="0" w:color="F9D48F" w:themeColor="accent1" w:themeTint="99"/>
        <w:left w:val="single" w:sz="4" w:space="0" w:color="F9D48F" w:themeColor="accent1" w:themeTint="99"/>
        <w:bottom w:val="single" w:sz="4" w:space="0" w:color="F9D48F" w:themeColor="accent1" w:themeTint="99"/>
        <w:right w:val="single" w:sz="4" w:space="0" w:color="F9D48F" w:themeColor="accent1" w:themeTint="99"/>
        <w:insideH w:val="single" w:sz="4" w:space="0" w:color="F9D48F" w:themeColor="accent1" w:themeTint="99"/>
        <w:insideV w:val="single" w:sz="4" w:space="0" w:color="F9D48F" w:themeColor="accent1" w:themeTint="99"/>
      </w:tblBorders>
    </w:tblPr>
    <w:tblStylePr w:type="firstRow">
      <w:rPr>
        <w:b/>
        <w:bCs/>
      </w:rPr>
      <w:tblPr/>
      <w:tcPr>
        <w:tcBorders>
          <w:bottom w:val="single" w:sz="12" w:space="0" w:color="F9D48F" w:themeColor="accent1" w:themeTint="99"/>
        </w:tcBorders>
      </w:tcPr>
    </w:tblStylePr>
    <w:tblStylePr w:type="lastRow">
      <w:rPr>
        <w:b/>
        <w:bCs/>
      </w:rPr>
      <w:tblPr/>
      <w:tcPr>
        <w:tcBorders>
          <w:top w:val="double" w:sz="4" w:space="0" w:color="F9D48F" w:themeColor="accent1" w:themeTint="99"/>
        </w:tcBorders>
      </w:tcPr>
    </w:tblStylePr>
    <w:tblStylePr w:type="firstCol">
      <w:rPr>
        <w:b/>
        <w:bCs/>
      </w:rPr>
    </w:tblStylePr>
    <w:tblStylePr w:type="lastCol">
      <w:rPr>
        <w:b/>
        <w:bCs/>
      </w:rPr>
    </w:tblStylePr>
    <w:tblStylePr w:type="band1Vert">
      <w:tblPr/>
      <w:tcPr>
        <w:shd w:val="clear" w:color="auto" w:fill="FDF0D9" w:themeFill="accent1" w:themeFillTint="33"/>
      </w:tcPr>
    </w:tblStylePr>
    <w:tblStylePr w:type="band1Horz">
      <w:tblPr/>
      <w:tcPr>
        <w:shd w:val="clear" w:color="auto" w:fill="FDF0D9"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B22434" w:themeColor="accent2" w:themeShade="BF"/>
    </w:rPr>
    <w:tblPr>
      <w:tblStyleRowBandSize w:val="1"/>
      <w:tblStyleColBandSize w:val="1"/>
      <w:tblBorders>
        <w:top w:val="single" w:sz="4" w:space="0" w:color="E88F99" w:themeColor="accent2" w:themeTint="99"/>
        <w:left w:val="single" w:sz="4" w:space="0" w:color="E88F99" w:themeColor="accent2" w:themeTint="99"/>
        <w:bottom w:val="single" w:sz="4" w:space="0" w:color="E88F99" w:themeColor="accent2" w:themeTint="99"/>
        <w:right w:val="single" w:sz="4" w:space="0" w:color="E88F99" w:themeColor="accent2" w:themeTint="99"/>
        <w:insideH w:val="single" w:sz="4" w:space="0" w:color="E88F99" w:themeColor="accent2" w:themeTint="99"/>
        <w:insideV w:val="single" w:sz="4" w:space="0" w:color="E88F99" w:themeColor="accent2" w:themeTint="99"/>
      </w:tblBorders>
    </w:tblPr>
    <w:tblStylePr w:type="firstRow">
      <w:rPr>
        <w:b/>
        <w:bCs/>
      </w:rPr>
      <w:tblPr/>
      <w:tcPr>
        <w:tcBorders>
          <w:bottom w:val="single" w:sz="12" w:space="0" w:color="E88F99" w:themeColor="accent2" w:themeTint="99"/>
        </w:tcBorders>
      </w:tcPr>
    </w:tblStylePr>
    <w:tblStylePr w:type="lastRow">
      <w:rPr>
        <w:b/>
        <w:bCs/>
      </w:rPr>
      <w:tblPr/>
      <w:tcPr>
        <w:tcBorders>
          <w:top w:val="double" w:sz="4" w:space="0" w:color="E88F99" w:themeColor="accent2" w:themeTint="99"/>
        </w:tcBorders>
      </w:tcPr>
    </w:tblStylePr>
    <w:tblStylePr w:type="firstCol">
      <w:rPr>
        <w:b/>
        <w:bCs/>
      </w:rPr>
    </w:tblStylePr>
    <w:tblStylePr w:type="lastCol">
      <w:rPr>
        <w:b/>
        <w:bCs/>
      </w:rPr>
    </w:tblStylePr>
    <w:tblStylePr w:type="band1Vert">
      <w:tblPr/>
      <w:tcPr>
        <w:shd w:val="clear" w:color="auto" w:fill="F7D9DD" w:themeFill="accent2" w:themeFillTint="33"/>
      </w:tcPr>
    </w:tblStylePr>
    <w:tblStylePr w:type="band1Horz">
      <w:tblPr/>
      <w:tcPr>
        <w:shd w:val="clear" w:color="auto" w:fill="F7D9DD"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B22434" w:themeColor="accent4" w:themeShade="BF"/>
    </w:rPr>
    <w:tblPr>
      <w:tblStyleRowBandSize w:val="1"/>
      <w:tblStyleColBandSize w:val="1"/>
      <w:tblBorders>
        <w:top w:val="single" w:sz="4" w:space="0" w:color="E88F99" w:themeColor="accent4" w:themeTint="99"/>
        <w:left w:val="single" w:sz="4" w:space="0" w:color="E88F99" w:themeColor="accent4" w:themeTint="99"/>
        <w:bottom w:val="single" w:sz="4" w:space="0" w:color="E88F99" w:themeColor="accent4" w:themeTint="99"/>
        <w:right w:val="single" w:sz="4" w:space="0" w:color="E88F99" w:themeColor="accent4" w:themeTint="99"/>
        <w:insideH w:val="single" w:sz="4" w:space="0" w:color="E88F99" w:themeColor="accent4" w:themeTint="99"/>
        <w:insideV w:val="single" w:sz="4" w:space="0" w:color="E88F99" w:themeColor="accent4" w:themeTint="99"/>
      </w:tblBorders>
    </w:tblPr>
    <w:tblStylePr w:type="firstRow">
      <w:rPr>
        <w:b/>
        <w:bCs/>
      </w:rPr>
      <w:tblPr/>
      <w:tcPr>
        <w:tcBorders>
          <w:bottom w:val="single" w:sz="12" w:space="0" w:color="E88F99" w:themeColor="accent4" w:themeTint="99"/>
        </w:tcBorders>
      </w:tcPr>
    </w:tblStylePr>
    <w:tblStylePr w:type="lastRow">
      <w:rPr>
        <w:b/>
        <w:bCs/>
      </w:rPr>
      <w:tblPr/>
      <w:tcPr>
        <w:tcBorders>
          <w:top w:val="double" w:sz="4" w:space="0" w:color="E88F99" w:themeColor="accent4" w:themeTint="99"/>
        </w:tcBorders>
      </w:tcPr>
    </w:tblStylePr>
    <w:tblStylePr w:type="firstCol">
      <w:rPr>
        <w:b/>
        <w:bCs/>
      </w:rPr>
    </w:tblStylePr>
    <w:tblStylePr w:type="lastCol">
      <w:rPr>
        <w:b/>
        <w:bCs/>
      </w:rPr>
    </w:tblStylePr>
    <w:tblStylePr w:type="band1Vert">
      <w:tblPr/>
      <w:tcPr>
        <w:shd w:val="clear" w:color="auto" w:fill="F7D9DD" w:themeFill="accent4" w:themeFillTint="33"/>
      </w:tcPr>
    </w:tblStylePr>
    <w:tblStylePr w:type="band1Horz">
      <w:tblPr/>
      <w:tcPr>
        <w:shd w:val="clear" w:color="auto" w:fill="F7D9DD"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C0851B" w:themeColor="accent6" w:themeShade="BF"/>
    </w:rPr>
    <w:tblPr>
      <w:tblStyleRowBandSize w:val="1"/>
      <w:tblStyleColBandSize w:val="1"/>
      <w:tblBorders>
        <w:top w:val="single" w:sz="4" w:space="0" w:color="EECC8C" w:themeColor="accent6" w:themeTint="99"/>
        <w:left w:val="single" w:sz="4" w:space="0" w:color="EECC8C" w:themeColor="accent6" w:themeTint="99"/>
        <w:bottom w:val="single" w:sz="4" w:space="0" w:color="EECC8C" w:themeColor="accent6" w:themeTint="99"/>
        <w:right w:val="single" w:sz="4" w:space="0" w:color="EECC8C" w:themeColor="accent6" w:themeTint="99"/>
        <w:insideH w:val="single" w:sz="4" w:space="0" w:color="EECC8C" w:themeColor="accent6" w:themeTint="99"/>
        <w:insideV w:val="single" w:sz="4" w:space="0" w:color="EECC8C" w:themeColor="accent6" w:themeTint="99"/>
      </w:tblBorders>
    </w:tblPr>
    <w:tblStylePr w:type="firstRow">
      <w:rPr>
        <w:b/>
        <w:bCs/>
      </w:rPr>
      <w:tblPr/>
      <w:tcPr>
        <w:tcBorders>
          <w:bottom w:val="single" w:sz="12" w:space="0" w:color="EECC8C" w:themeColor="accent6" w:themeTint="99"/>
        </w:tcBorders>
      </w:tcPr>
    </w:tblStylePr>
    <w:tblStylePr w:type="lastRow">
      <w:rPr>
        <w:b/>
        <w:bCs/>
      </w:rPr>
      <w:tblPr/>
      <w:tcPr>
        <w:tcBorders>
          <w:top w:val="double" w:sz="4" w:space="0" w:color="EECC8C" w:themeColor="accent6" w:themeTint="99"/>
        </w:tcBorders>
      </w:tcPr>
    </w:tblStylePr>
    <w:tblStylePr w:type="firstCol">
      <w:rPr>
        <w:b/>
        <w:bCs/>
      </w:rPr>
    </w:tblStylePr>
    <w:tblStylePr w:type="lastCol">
      <w:rPr>
        <w:b/>
        <w:bCs/>
      </w:rPr>
    </w:tblStylePr>
    <w:tblStylePr w:type="band1Vert">
      <w:tblPr/>
      <w:tcPr>
        <w:shd w:val="clear" w:color="auto" w:fill="F9EED8" w:themeFill="accent6" w:themeFillTint="33"/>
      </w:tcPr>
    </w:tblStylePr>
    <w:tblStylePr w:type="band1Horz">
      <w:tblPr/>
      <w:tcPr>
        <w:shd w:val="clear" w:color="auto" w:fill="F9EED8"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E1960B" w:themeColor="accent1" w:themeShade="BF"/>
    </w:rPr>
    <w:tblPr>
      <w:tblStyleRowBandSize w:val="1"/>
      <w:tblStyleColBandSize w:val="1"/>
      <w:tblBorders>
        <w:top w:val="single" w:sz="4" w:space="0" w:color="F9D48F" w:themeColor="accent1" w:themeTint="99"/>
        <w:left w:val="single" w:sz="4" w:space="0" w:color="F9D48F" w:themeColor="accent1" w:themeTint="99"/>
        <w:bottom w:val="single" w:sz="4" w:space="0" w:color="F9D48F" w:themeColor="accent1" w:themeTint="99"/>
        <w:right w:val="single" w:sz="4" w:space="0" w:color="F9D48F" w:themeColor="accent1" w:themeTint="99"/>
        <w:insideH w:val="single" w:sz="4" w:space="0" w:color="F9D48F" w:themeColor="accent1" w:themeTint="99"/>
        <w:insideV w:val="single" w:sz="4" w:space="0" w:color="F9D48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0D9" w:themeFill="accent1" w:themeFillTint="33"/>
      </w:tcPr>
    </w:tblStylePr>
    <w:tblStylePr w:type="band1Horz">
      <w:tblPr/>
      <w:tcPr>
        <w:shd w:val="clear" w:color="auto" w:fill="FDF0D9" w:themeFill="accent1" w:themeFillTint="33"/>
      </w:tcPr>
    </w:tblStylePr>
    <w:tblStylePr w:type="neCell">
      <w:tblPr/>
      <w:tcPr>
        <w:tcBorders>
          <w:bottom w:val="single" w:sz="4" w:space="0" w:color="F9D48F" w:themeColor="accent1" w:themeTint="99"/>
        </w:tcBorders>
      </w:tcPr>
    </w:tblStylePr>
    <w:tblStylePr w:type="nwCell">
      <w:tblPr/>
      <w:tcPr>
        <w:tcBorders>
          <w:bottom w:val="single" w:sz="4" w:space="0" w:color="F9D48F" w:themeColor="accent1" w:themeTint="99"/>
        </w:tcBorders>
      </w:tcPr>
    </w:tblStylePr>
    <w:tblStylePr w:type="seCell">
      <w:tblPr/>
      <w:tcPr>
        <w:tcBorders>
          <w:top w:val="single" w:sz="4" w:space="0" w:color="F9D48F" w:themeColor="accent1" w:themeTint="99"/>
        </w:tcBorders>
      </w:tcPr>
    </w:tblStylePr>
    <w:tblStylePr w:type="swCell">
      <w:tblPr/>
      <w:tcPr>
        <w:tcBorders>
          <w:top w:val="single" w:sz="4" w:space="0" w:color="F9D48F"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B22434" w:themeColor="accent2" w:themeShade="BF"/>
    </w:rPr>
    <w:tblPr>
      <w:tblStyleRowBandSize w:val="1"/>
      <w:tblStyleColBandSize w:val="1"/>
      <w:tblBorders>
        <w:top w:val="single" w:sz="4" w:space="0" w:color="E88F99" w:themeColor="accent2" w:themeTint="99"/>
        <w:left w:val="single" w:sz="4" w:space="0" w:color="E88F99" w:themeColor="accent2" w:themeTint="99"/>
        <w:bottom w:val="single" w:sz="4" w:space="0" w:color="E88F99" w:themeColor="accent2" w:themeTint="99"/>
        <w:right w:val="single" w:sz="4" w:space="0" w:color="E88F99" w:themeColor="accent2" w:themeTint="99"/>
        <w:insideH w:val="single" w:sz="4" w:space="0" w:color="E88F99" w:themeColor="accent2" w:themeTint="99"/>
        <w:insideV w:val="single" w:sz="4" w:space="0" w:color="E88F9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D" w:themeFill="accent2" w:themeFillTint="33"/>
      </w:tcPr>
    </w:tblStylePr>
    <w:tblStylePr w:type="band1Horz">
      <w:tblPr/>
      <w:tcPr>
        <w:shd w:val="clear" w:color="auto" w:fill="F7D9DD" w:themeFill="accent2" w:themeFillTint="33"/>
      </w:tcPr>
    </w:tblStylePr>
    <w:tblStylePr w:type="neCell">
      <w:tblPr/>
      <w:tcPr>
        <w:tcBorders>
          <w:bottom w:val="single" w:sz="4" w:space="0" w:color="E88F99" w:themeColor="accent2" w:themeTint="99"/>
        </w:tcBorders>
      </w:tcPr>
    </w:tblStylePr>
    <w:tblStylePr w:type="nwCell">
      <w:tblPr/>
      <w:tcPr>
        <w:tcBorders>
          <w:bottom w:val="single" w:sz="4" w:space="0" w:color="E88F99" w:themeColor="accent2" w:themeTint="99"/>
        </w:tcBorders>
      </w:tcPr>
    </w:tblStylePr>
    <w:tblStylePr w:type="seCell">
      <w:tblPr/>
      <w:tcPr>
        <w:tcBorders>
          <w:top w:val="single" w:sz="4" w:space="0" w:color="E88F99" w:themeColor="accent2" w:themeTint="99"/>
        </w:tcBorders>
      </w:tcPr>
    </w:tblStylePr>
    <w:tblStylePr w:type="swCell">
      <w:tblPr/>
      <w:tcPr>
        <w:tcBorders>
          <w:top w:val="single" w:sz="4" w:space="0" w:color="E88F99"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B22434" w:themeColor="accent4" w:themeShade="BF"/>
    </w:rPr>
    <w:tblPr>
      <w:tblStyleRowBandSize w:val="1"/>
      <w:tblStyleColBandSize w:val="1"/>
      <w:tblBorders>
        <w:top w:val="single" w:sz="4" w:space="0" w:color="E88F99" w:themeColor="accent4" w:themeTint="99"/>
        <w:left w:val="single" w:sz="4" w:space="0" w:color="E88F99" w:themeColor="accent4" w:themeTint="99"/>
        <w:bottom w:val="single" w:sz="4" w:space="0" w:color="E88F99" w:themeColor="accent4" w:themeTint="99"/>
        <w:right w:val="single" w:sz="4" w:space="0" w:color="E88F99" w:themeColor="accent4" w:themeTint="99"/>
        <w:insideH w:val="single" w:sz="4" w:space="0" w:color="E88F99" w:themeColor="accent4" w:themeTint="99"/>
        <w:insideV w:val="single" w:sz="4" w:space="0" w:color="E88F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D" w:themeFill="accent4" w:themeFillTint="33"/>
      </w:tcPr>
    </w:tblStylePr>
    <w:tblStylePr w:type="band1Horz">
      <w:tblPr/>
      <w:tcPr>
        <w:shd w:val="clear" w:color="auto" w:fill="F7D9DD" w:themeFill="accent4" w:themeFillTint="33"/>
      </w:tcPr>
    </w:tblStylePr>
    <w:tblStylePr w:type="neCell">
      <w:tblPr/>
      <w:tcPr>
        <w:tcBorders>
          <w:bottom w:val="single" w:sz="4" w:space="0" w:color="E88F99" w:themeColor="accent4" w:themeTint="99"/>
        </w:tcBorders>
      </w:tcPr>
    </w:tblStylePr>
    <w:tblStylePr w:type="nwCell">
      <w:tblPr/>
      <w:tcPr>
        <w:tcBorders>
          <w:bottom w:val="single" w:sz="4" w:space="0" w:color="E88F99" w:themeColor="accent4" w:themeTint="99"/>
        </w:tcBorders>
      </w:tcPr>
    </w:tblStylePr>
    <w:tblStylePr w:type="seCell">
      <w:tblPr/>
      <w:tcPr>
        <w:tcBorders>
          <w:top w:val="single" w:sz="4" w:space="0" w:color="E88F99" w:themeColor="accent4" w:themeTint="99"/>
        </w:tcBorders>
      </w:tcPr>
    </w:tblStylePr>
    <w:tblStylePr w:type="swCell">
      <w:tblPr/>
      <w:tcPr>
        <w:tcBorders>
          <w:top w:val="single" w:sz="4" w:space="0" w:color="E88F99"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C0851B" w:themeColor="accent6" w:themeShade="BF"/>
    </w:rPr>
    <w:tblPr>
      <w:tblStyleRowBandSize w:val="1"/>
      <w:tblStyleColBandSize w:val="1"/>
      <w:tblBorders>
        <w:top w:val="single" w:sz="4" w:space="0" w:color="EECC8C" w:themeColor="accent6" w:themeTint="99"/>
        <w:left w:val="single" w:sz="4" w:space="0" w:color="EECC8C" w:themeColor="accent6" w:themeTint="99"/>
        <w:bottom w:val="single" w:sz="4" w:space="0" w:color="EECC8C" w:themeColor="accent6" w:themeTint="99"/>
        <w:right w:val="single" w:sz="4" w:space="0" w:color="EECC8C" w:themeColor="accent6" w:themeTint="99"/>
        <w:insideH w:val="single" w:sz="4" w:space="0" w:color="EECC8C" w:themeColor="accent6" w:themeTint="99"/>
        <w:insideV w:val="single" w:sz="4" w:space="0" w:color="EECC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ED8" w:themeFill="accent6" w:themeFillTint="33"/>
      </w:tcPr>
    </w:tblStylePr>
    <w:tblStylePr w:type="band1Horz">
      <w:tblPr/>
      <w:tcPr>
        <w:shd w:val="clear" w:color="auto" w:fill="F9EED8" w:themeFill="accent6" w:themeFillTint="33"/>
      </w:tcPr>
    </w:tblStylePr>
    <w:tblStylePr w:type="neCell">
      <w:tblPr/>
      <w:tcPr>
        <w:tcBorders>
          <w:bottom w:val="single" w:sz="4" w:space="0" w:color="EECC8C" w:themeColor="accent6" w:themeTint="99"/>
        </w:tcBorders>
      </w:tcPr>
    </w:tblStylePr>
    <w:tblStylePr w:type="nwCell">
      <w:tblPr/>
      <w:tcPr>
        <w:tcBorders>
          <w:bottom w:val="single" w:sz="4" w:space="0" w:color="EECC8C" w:themeColor="accent6" w:themeTint="99"/>
        </w:tcBorders>
      </w:tcPr>
    </w:tblStylePr>
    <w:tblStylePr w:type="seCell">
      <w:tblPr/>
      <w:tcPr>
        <w:tcBorders>
          <w:top w:val="single" w:sz="4" w:space="0" w:color="EECC8C" w:themeColor="accent6" w:themeTint="99"/>
        </w:tcBorders>
      </w:tcPr>
    </w:tblStylePr>
    <w:tblStylePr w:type="swCell">
      <w:tblPr/>
      <w:tcPr>
        <w:tcBorders>
          <w:top w:val="single" w:sz="4" w:space="0" w:color="EECC8C"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966407"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E1960B"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E1960B"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966407"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966407"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771823"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E1960B"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6B946" w:themeColor="accent1"/>
        <w:bottom w:val="single" w:sz="4" w:space="10" w:color="F6B946" w:themeColor="accent1"/>
      </w:pBdr>
      <w:spacing w:before="360" w:after="360"/>
      <w:ind w:left="864" w:right="864"/>
      <w:jc w:val="center"/>
    </w:pPr>
    <w:rPr>
      <w:i/>
      <w:iCs/>
      <w:color w:val="E1960B" w:themeColor="accent1" w:themeShade="BF"/>
    </w:rPr>
  </w:style>
  <w:style w:type="character" w:customStyle="1" w:styleId="IntenseQuoteChar">
    <w:name w:val="Intense Quote Char"/>
    <w:basedOn w:val="DefaultParagraphFont"/>
    <w:link w:val="IntenseQuote"/>
    <w:uiPriority w:val="30"/>
    <w:semiHidden/>
    <w:rsid w:val="000F51EC"/>
    <w:rPr>
      <w:i/>
      <w:iCs/>
      <w:color w:val="E1960B" w:themeColor="accent1" w:themeShade="BF"/>
    </w:rPr>
  </w:style>
  <w:style w:type="character" w:styleId="IntenseReference">
    <w:name w:val="Intense Reference"/>
    <w:basedOn w:val="DefaultParagraphFont"/>
    <w:uiPriority w:val="32"/>
    <w:semiHidden/>
    <w:qFormat/>
    <w:rsid w:val="000F51EC"/>
    <w:rPr>
      <w:b/>
      <w:bCs/>
      <w:caps w:val="0"/>
      <w:smallCaps/>
      <w:color w:val="E1960B"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6B946" w:themeColor="accent1"/>
        <w:left w:val="single" w:sz="8" w:space="0" w:color="F6B946" w:themeColor="accent1"/>
        <w:bottom w:val="single" w:sz="8" w:space="0" w:color="F6B946" w:themeColor="accent1"/>
        <w:right w:val="single" w:sz="8" w:space="0" w:color="F6B946" w:themeColor="accent1"/>
        <w:insideH w:val="single" w:sz="8" w:space="0" w:color="F6B946" w:themeColor="accent1"/>
        <w:insideV w:val="single" w:sz="8" w:space="0" w:color="F6B94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B946" w:themeColor="accent1"/>
          <w:left w:val="single" w:sz="8" w:space="0" w:color="F6B946" w:themeColor="accent1"/>
          <w:bottom w:val="single" w:sz="18" w:space="0" w:color="F6B946" w:themeColor="accent1"/>
          <w:right w:val="single" w:sz="8" w:space="0" w:color="F6B946" w:themeColor="accent1"/>
          <w:insideH w:val="nil"/>
          <w:insideV w:val="single" w:sz="8" w:space="0" w:color="F6B94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B946" w:themeColor="accent1"/>
          <w:left w:val="single" w:sz="8" w:space="0" w:color="F6B946" w:themeColor="accent1"/>
          <w:bottom w:val="single" w:sz="8" w:space="0" w:color="F6B946" w:themeColor="accent1"/>
          <w:right w:val="single" w:sz="8" w:space="0" w:color="F6B946" w:themeColor="accent1"/>
          <w:insideH w:val="nil"/>
          <w:insideV w:val="single" w:sz="8" w:space="0" w:color="F6B94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B946" w:themeColor="accent1"/>
          <w:left w:val="single" w:sz="8" w:space="0" w:color="F6B946" w:themeColor="accent1"/>
          <w:bottom w:val="single" w:sz="8" w:space="0" w:color="F6B946" w:themeColor="accent1"/>
          <w:right w:val="single" w:sz="8" w:space="0" w:color="F6B946" w:themeColor="accent1"/>
        </w:tcBorders>
      </w:tcPr>
    </w:tblStylePr>
    <w:tblStylePr w:type="band1Vert">
      <w:tblPr/>
      <w:tcPr>
        <w:tcBorders>
          <w:top w:val="single" w:sz="8" w:space="0" w:color="F6B946" w:themeColor="accent1"/>
          <w:left w:val="single" w:sz="8" w:space="0" w:color="F6B946" w:themeColor="accent1"/>
          <w:bottom w:val="single" w:sz="8" w:space="0" w:color="F6B946" w:themeColor="accent1"/>
          <w:right w:val="single" w:sz="8" w:space="0" w:color="F6B946" w:themeColor="accent1"/>
        </w:tcBorders>
        <w:shd w:val="clear" w:color="auto" w:fill="FCEDD1" w:themeFill="accent1" w:themeFillTint="3F"/>
      </w:tcPr>
    </w:tblStylePr>
    <w:tblStylePr w:type="band1Horz">
      <w:tblPr/>
      <w:tcPr>
        <w:tcBorders>
          <w:top w:val="single" w:sz="8" w:space="0" w:color="F6B946" w:themeColor="accent1"/>
          <w:left w:val="single" w:sz="8" w:space="0" w:color="F6B946" w:themeColor="accent1"/>
          <w:bottom w:val="single" w:sz="8" w:space="0" w:color="F6B946" w:themeColor="accent1"/>
          <w:right w:val="single" w:sz="8" w:space="0" w:color="F6B946" w:themeColor="accent1"/>
          <w:insideV w:val="single" w:sz="8" w:space="0" w:color="F6B946" w:themeColor="accent1"/>
        </w:tcBorders>
        <w:shd w:val="clear" w:color="auto" w:fill="FCEDD1" w:themeFill="accent1" w:themeFillTint="3F"/>
      </w:tcPr>
    </w:tblStylePr>
    <w:tblStylePr w:type="band2Horz">
      <w:tblPr/>
      <w:tcPr>
        <w:tcBorders>
          <w:top w:val="single" w:sz="8" w:space="0" w:color="F6B946" w:themeColor="accent1"/>
          <w:left w:val="single" w:sz="8" w:space="0" w:color="F6B946" w:themeColor="accent1"/>
          <w:bottom w:val="single" w:sz="8" w:space="0" w:color="F6B946" w:themeColor="accent1"/>
          <w:right w:val="single" w:sz="8" w:space="0" w:color="F6B946" w:themeColor="accent1"/>
          <w:insideV w:val="single" w:sz="8" w:space="0" w:color="F6B946"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D94657" w:themeColor="accent2"/>
        <w:left w:val="single" w:sz="8" w:space="0" w:color="D94657" w:themeColor="accent2"/>
        <w:bottom w:val="single" w:sz="8" w:space="0" w:color="D94657" w:themeColor="accent2"/>
        <w:right w:val="single" w:sz="8" w:space="0" w:color="D94657" w:themeColor="accent2"/>
        <w:insideH w:val="single" w:sz="8" w:space="0" w:color="D94657" w:themeColor="accent2"/>
        <w:insideV w:val="single" w:sz="8" w:space="0" w:color="D9465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4657" w:themeColor="accent2"/>
          <w:left w:val="single" w:sz="8" w:space="0" w:color="D94657" w:themeColor="accent2"/>
          <w:bottom w:val="single" w:sz="18" w:space="0" w:color="D94657" w:themeColor="accent2"/>
          <w:right w:val="single" w:sz="8" w:space="0" w:color="D94657" w:themeColor="accent2"/>
          <w:insideH w:val="nil"/>
          <w:insideV w:val="single" w:sz="8" w:space="0" w:color="D9465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4657" w:themeColor="accent2"/>
          <w:left w:val="single" w:sz="8" w:space="0" w:color="D94657" w:themeColor="accent2"/>
          <w:bottom w:val="single" w:sz="8" w:space="0" w:color="D94657" w:themeColor="accent2"/>
          <w:right w:val="single" w:sz="8" w:space="0" w:color="D94657" w:themeColor="accent2"/>
          <w:insideH w:val="nil"/>
          <w:insideV w:val="single" w:sz="8" w:space="0" w:color="D9465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4657" w:themeColor="accent2"/>
          <w:left w:val="single" w:sz="8" w:space="0" w:color="D94657" w:themeColor="accent2"/>
          <w:bottom w:val="single" w:sz="8" w:space="0" w:color="D94657" w:themeColor="accent2"/>
          <w:right w:val="single" w:sz="8" w:space="0" w:color="D94657" w:themeColor="accent2"/>
        </w:tcBorders>
      </w:tcPr>
    </w:tblStylePr>
    <w:tblStylePr w:type="band1Vert">
      <w:tblPr/>
      <w:tcPr>
        <w:tcBorders>
          <w:top w:val="single" w:sz="8" w:space="0" w:color="D94657" w:themeColor="accent2"/>
          <w:left w:val="single" w:sz="8" w:space="0" w:color="D94657" w:themeColor="accent2"/>
          <w:bottom w:val="single" w:sz="8" w:space="0" w:color="D94657" w:themeColor="accent2"/>
          <w:right w:val="single" w:sz="8" w:space="0" w:color="D94657" w:themeColor="accent2"/>
        </w:tcBorders>
        <w:shd w:val="clear" w:color="auto" w:fill="F5D1D5" w:themeFill="accent2" w:themeFillTint="3F"/>
      </w:tcPr>
    </w:tblStylePr>
    <w:tblStylePr w:type="band1Horz">
      <w:tblPr/>
      <w:tcPr>
        <w:tcBorders>
          <w:top w:val="single" w:sz="8" w:space="0" w:color="D94657" w:themeColor="accent2"/>
          <w:left w:val="single" w:sz="8" w:space="0" w:color="D94657" w:themeColor="accent2"/>
          <w:bottom w:val="single" w:sz="8" w:space="0" w:color="D94657" w:themeColor="accent2"/>
          <w:right w:val="single" w:sz="8" w:space="0" w:color="D94657" w:themeColor="accent2"/>
          <w:insideV w:val="single" w:sz="8" w:space="0" w:color="D94657" w:themeColor="accent2"/>
        </w:tcBorders>
        <w:shd w:val="clear" w:color="auto" w:fill="F5D1D5" w:themeFill="accent2" w:themeFillTint="3F"/>
      </w:tcPr>
    </w:tblStylePr>
    <w:tblStylePr w:type="band2Horz">
      <w:tblPr/>
      <w:tcPr>
        <w:tcBorders>
          <w:top w:val="single" w:sz="8" w:space="0" w:color="D94657" w:themeColor="accent2"/>
          <w:left w:val="single" w:sz="8" w:space="0" w:color="D94657" w:themeColor="accent2"/>
          <w:bottom w:val="single" w:sz="8" w:space="0" w:color="D94657" w:themeColor="accent2"/>
          <w:right w:val="single" w:sz="8" w:space="0" w:color="D94657" w:themeColor="accent2"/>
          <w:insideV w:val="single" w:sz="8" w:space="0" w:color="D94657"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D94657" w:themeColor="accent4"/>
        <w:left w:val="single" w:sz="8" w:space="0" w:color="D94657" w:themeColor="accent4"/>
        <w:bottom w:val="single" w:sz="8" w:space="0" w:color="D94657" w:themeColor="accent4"/>
        <w:right w:val="single" w:sz="8" w:space="0" w:color="D94657" w:themeColor="accent4"/>
        <w:insideH w:val="single" w:sz="8" w:space="0" w:color="D94657" w:themeColor="accent4"/>
        <w:insideV w:val="single" w:sz="8" w:space="0" w:color="D9465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4657" w:themeColor="accent4"/>
          <w:left w:val="single" w:sz="8" w:space="0" w:color="D94657" w:themeColor="accent4"/>
          <w:bottom w:val="single" w:sz="18" w:space="0" w:color="D94657" w:themeColor="accent4"/>
          <w:right w:val="single" w:sz="8" w:space="0" w:color="D94657" w:themeColor="accent4"/>
          <w:insideH w:val="nil"/>
          <w:insideV w:val="single" w:sz="8" w:space="0" w:color="D9465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4657" w:themeColor="accent4"/>
          <w:left w:val="single" w:sz="8" w:space="0" w:color="D94657" w:themeColor="accent4"/>
          <w:bottom w:val="single" w:sz="8" w:space="0" w:color="D94657" w:themeColor="accent4"/>
          <w:right w:val="single" w:sz="8" w:space="0" w:color="D94657" w:themeColor="accent4"/>
          <w:insideH w:val="nil"/>
          <w:insideV w:val="single" w:sz="8" w:space="0" w:color="D9465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4657" w:themeColor="accent4"/>
          <w:left w:val="single" w:sz="8" w:space="0" w:color="D94657" w:themeColor="accent4"/>
          <w:bottom w:val="single" w:sz="8" w:space="0" w:color="D94657" w:themeColor="accent4"/>
          <w:right w:val="single" w:sz="8" w:space="0" w:color="D94657" w:themeColor="accent4"/>
        </w:tcBorders>
      </w:tcPr>
    </w:tblStylePr>
    <w:tblStylePr w:type="band1Vert">
      <w:tblPr/>
      <w:tcPr>
        <w:tcBorders>
          <w:top w:val="single" w:sz="8" w:space="0" w:color="D94657" w:themeColor="accent4"/>
          <w:left w:val="single" w:sz="8" w:space="0" w:color="D94657" w:themeColor="accent4"/>
          <w:bottom w:val="single" w:sz="8" w:space="0" w:color="D94657" w:themeColor="accent4"/>
          <w:right w:val="single" w:sz="8" w:space="0" w:color="D94657" w:themeColor="accent4"/>
        </w:tcBorders>
        <w:shd w:val="clear" w:color="auto" w:fill="F5D1D5" w:themeFill="accent4" w:themeFillTint="3F"/>
      </w:tcPr>
    </w:tblStylePr>
    <w:tblStylePr w:type="band1Horz">
      <w:tblPr/>
      <w:tcPr>
        <w:tcBorders>
          <w:top w:val="single" w:sz="8" w:space="0" w:color="D94657" w:themeColor="accent4"/>
          <w:left w:val="single" w:sz="8" w:space="0" w:color="D94657" w:themeColor="accent4"/>
          <w:bottom w:val="single" w:sz="8" w:space="0" w:color="D94657" w:themeColor="accent4"/>
          <w:right w:val="single" w:sz="8" w:space="0" w:color="D94657" w:themeColor="accent4"/>
          <w:insideV w:val="single" w:sz="8" w:space="0" w:color="D94657" w:themeColor="accent4"/>
        </w:tcBorders>
        <w:shd w:val="clear" w:color="auto" w:fill="F5D1D5" w:themeFill="accent4" w:themeFillTint="3F"/>
      </w:tcPr>
    </w:tblStylePr>
    <w:tblStylePr w:type="band2Horz">
      <w:tblPr/>
      <w:tcPr>
        <w:tcBorders>
          <w:top w:val="single" w:sz="8" w:space="0" w:color="D94657" w:themeColor="accent4"/>
          <w:left w:val="single" w:sz="8" w:space="0" w:color="D94657" w:themeColor="accent4"/>
          <w:bottom w:val="single" w:sz="8" w:space="0" w:color="D94657" w:themeColor="accent4"/>
          <w:right w:val="single" w:sz="8" w:space="0" w:color="D94657" w:themeColor="accent4"/>
          <w:insideV w:val="single" w:sz="8" w:space="0" w:color="D94657"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E4AB41" w:themeColor="accent6"/>
        <w:left w:val="single" w:sz="8" w:space="0" w:color="E4AB41" w:themeColor="accent6"/>
        <w:bottom w:val="single" w:sz="8" w:space="0" w:color="E4AB41" w:themeColor="accent6"/>
        <w:right w:val="single" w:sz="8" w:space="0" w:color="E4AB41" w:themeColor="accent6"/>
        <w:insideH w:val="single" w:sz="8" w:space="0" w:color="E4AB41" w:themeColor="accent6"/>
        <w:insideV w:val="single" w:sz="8" w:space="0" w:color="E4AB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AB41" w:themeColor="accent6"/>
          <w:left w:val="single" w:sz="8" w:space="0" w:color="E4AB41" w:themeColor="accent6"/>
          <w:bottom w:val="single" w:sz="18" w:space="0" w:color="E4AB41" w:themeColor="accent6"/>
          <w:right w:val="single" w:sz="8" w:space="0" w:color="E4AB41" w:themeColor="accent6"/>
          <w:insideH w:val="nil"/>
          <w:insideV w:val="single" w:sz="8" w:space="0" w:color="E4AB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AB41" w:themeColor="accent6"/>
          <w:left w:val="single" w:sz="8" w:space="0" w:color="E4AB41" w:themeColor="accent6"/>
          <w:bottom w:val="single" w:sz="8" w:space="0" w:color="E4AB41" w:themeColor="accent6"/>
          <w:right w:val="single" w:sz="8" w:space="0" w:color="E4AB41" w:themeColor="accent6"/>
          <w:insideH w:val="nil"/>
          <w:insideV w:val="single" w:sz="8" w:space="0" w:color="E4AB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AB41" w:themeColor="accent6"/>
          <w:left w:val="single" w:sz="8" w:space="0" w:color="E4AB41" w:themeColor="accent6"/>
          <w:bottom w:val="single" w:sz="8" w:space="0" w:color="E4AB41" w:themeColor="accent6"/>
          <w:right w:val="single" w:sz="8" w:space="0" w:color="E4AB41" w:themeColor="accent6"/>
        </w:tcBorders>
      </w:tcPr>
    </w:tblStylePr>
    <w:tblStylePr w:type="band1Vert">
      <w:tblPr/>
      <w:tcPr>
        <w:tcBorders>
          <w:top w:val="single" w:sz="8" w:space="0" w:color="E4AB41" w:themeColor="accent6"/>
          <w:left w:val="single" w:sz="8" w:space="0" w:color="E4AB41" w:themeColor="accent6"/>
          <w:bottom w:val="single" w:sz="8" w:space="0" w:color="E4AB41" w:themeColor="accent6"/>
          <w:right w:val="single" w:sz="8" w:space="0" w:color="E4AB41" w:themeColor="accent6"/>
        </w:tcBorders>
        <w:shd w:val="clear" w:color="auto" w:fill="F8EAD0" w:themeFill="accent6" w:themeFillTint="3F"/>
      </w:tcPr>
    </w:tblStylePr>
    <w:tblStylePr w:type="band1Horz">
      <w:tblPr/>
      <w:tcPr>
        <w:tcBorders>
          <w:top w:val="single" w:sz="8" w:space="0" w:color="E4AB41" w:themeColor="accent6"/>
          <w:left w:val="single" w:sz="8" w:space="0" w:color="E4AB41" w:themeColor="accent6"/>
          <w:bottom w:val="single" w:sz="8" w:space="0" w:color="E4AB41" w:themeColor="accent6"/>
          <w:right w:val="single" w:sz="8" w:space="0" w:color="E4AB41" w:themeColor="accent6"/>
          <w:insideV w:val="single" w:sz="8" w:space="0" w:color="E4AB41" w:themeColor="accent6"/>
        </w:tcBorders>
        <w:shd w:val="clear" w:color="auto" w:fill="F8EAD0" w:themeFill="accent6" w:themeFillTint="3F"/>
      </w:tcPr>
    </w:tblStylePr>
    <w:tblStylePr w:type="band2Horz">
      <w:tblPr/>
      <w:tcPr>
        <w:tcBorders>
          <w:top w:val="single" w:sz="8" w:space="0" w:color="E4AB41" w:themeColor="accent6"/>
          <w:left w:val="single" w:sz="8" w:space="0" w:color="E4AB41" w:themeColor="accent6"/>
          <w:bottom w:val="single" w:sz="8" w:space="0" w:color="E4AB41" w:themeColor="accent6"/>
          <w:right w:val="single" w:sz="8" w:space="0" w:color="E4AB41" w:themeColor="accent6"/>
          <w:insideV w:val="single" w:sz="8" w:space="0" w:color="E4AB41"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6B946" w:themeColor="accent1"/>
        <w:left w:val="single" w:sz="8" w:space="0" w:color="F6B946" w:themeColor="accent1"/>
        <w:bottom w:val="single" w:sz="8" w:space="0" w:color="F6B946" w:themeColor="accent1"/>
        <w:right w:val="single" w:sz="8" w:space="0" w:color="F6B946" w:themeColor="accent1"/>
      </w:tblBorders>
    </w:tblPr>
    <w:tblStylePr w:type="firstRow">
      <w:pPr>
        <w:spacing w:before="0" w:after="0" w:line="240" w:lineRule="auto"/>
      </w:pPr>
      <w:rPr>
        <w:b/>
        <w:bCs/>
        <w:color w:val="FFFFFF" w:themeColor="background1"/>
      </w:rPr>
      <w:tblPr/>
      <w:tcPr>
        <w:shd w:val="clear" w:color="auto" w:fill="F6B946" w:themeFill="accent1"/>
      </w:tcPr>
    </w:tblStylePr>
    <w:tblStylePr w:type="lastRow">
      <w:pPr>
        <w:spacing w:before="0" w:after="0" w:line="240" w:lineRule="auto"/>
      </w:pPr>
      <w:rPr>
        <w:b/>
        <w:bCs/>
      </w:rPr>
      <w:tblPr/>
      <w:tcPr>
        <w:tcBorders>
          <w:top w:val="double" w:sz="6" w:space="0" w:color="F6B946" w:themeColor="accent1"/>
          <w:left w:val="single" w:sz="8" w:space="0" w:color="F6B946" w:themeColor="accent1"/>
          <w:bottom w:val="single" w:sz="8" w:space="0" w:color="F6B946" w:themeColor="accent1"/>
          <w:right w:val="single" w:sz="8" w:space="0" w:color="F6B946" w:themeColor="accent1"/>
        </w:tcBorders>
      </w:tcPr>
    </w:tblStylePr>
    <w:tblStylePr w:type="firstCol">
      <w:rPr>
        <w:b/>
        <w:bCs/>
      </w:rPr>
    </w:tblStylePr>
    <w:tblStylePr w:type="lastCol">
      <w:rPr>
        <w:b/>
        <w:bCs/>
      </w:rPr>
    </w:tblStylePr>
    <w:tblStylePr w:type="band1Vert">
      <w:tblPr/>
      <w:tcPr>
        <w:tcBorders>
          <w:top w:val="single" w:sz="8" w:space="0" w:color="F6B946" w:themeColor="accent1"/>
          <w:left w:val="single" w:sz="8" w:space="0" w:color="F6B946" w:themeColor="accent1"/>
          <w:bottom w:val="single" w:sz="8" w:space="0" w:color="F6B946" w:themeColor="accent1"/>
          <w:right w:val="single" w:sz="8" w:space="0" w:color="F6B946" w:themeColor="accent1"/>
        </w:tcBorders>
      </w:tcPr>
    </w:tblStylePr>
    <w:tblStylePr w:type="band1Horz">
      <w:tblPr/>
      <w:tcPr>
        <w:tcBorders>
          <w:top w:val="single" w:sz="8" w:space="0" w:color="F6B946" w:themeColor="accent1"/>
          <w:left w:val="single" w:sz="8" w:space="0" w:color="F6B946" w:themeColor="accent1"/>
          <w:bottom w:val="single" w:sz="8" w:space="0" w:color="F6B946" w:themeColor="accent1"/>
          <w:right w:val="single" w:sz="8" w:space="0" w:color="F6B946"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D94657" w:themeColor="accent2"/>
        <w:left w:val="single" w:sz="8" w:space="0" w:color="D94657" w:themeColor="accent2"/>
        <w:bottom w:val="single" w:sz="8" w:space="0" w:color="D94657" w:themeColor="accent2"/>
        <w:right w:val="single" w:sz="8" w:space="0" w:color="D94657" w:themeColor="accent2"/>
      </w:tblBorders>
    </w:tblPr>
    <w:tblStylePr w:type="firstRow">
      <w:pPr>
        <w:spacing w:before="0" w:after="0" w:line="240" w:lineRule="auto"/>
      </w:pPr>
      <w:rPr>
        <w:b/>
        <w:bCs/>
        <w:color w:val="FFFFFF" w:themeColor="background1"/>
      </w:rPr>
      <w:tblPr/>
      <w:tcPr>
        <w:shd w:val="clear" w:color="auto" w:fill="D94657" w:themeFill="accent2"/>
      </w:tcPr>
    </w:tblStylePr>
    <w:tblStylePr w:type="lastRow">
      <w:pPr>
        <w:spacing w:before="0" w:after="0" w:line="240" w:lineRule="auto"/>
      </w:pPr>
      <w:rPr>
        <w:b/>
        <w:bCs/>
      </w:rPr>
      <w:tblPr/>
      <w:tcPr>
        <w:tcBorders>
          <w:top w:val="double" w:sz="6" w:space="0" w:color="D94657" w:themeColor="accent2"/>
          <w:left w:val="single" w:sz="8" w:space="0" w:color="D94657" w:themeColor="accent2"/>
          <w:bottom w:val="single" w:sz="8" w:space="0" w:color="D94657" w:themeColor="accent2"/>
          <w:right w:val="single" w:sz="8" w:space="0" w:color="D94657" w:themeColor="accent2"/>
        </w:tcBorders>
      </w:tcPr>
    </w:tblStylePr>
    <w:tblStylePr w:type="firstCol">
      <w:rPr>
        <w:b/>
        <w:bCs/>
      </w:rPr>
    </w:tblStylePr>
    <w:tblStylePr w:type="lastCol">
      <w:rPr>
        <w:b/>
        <w:bCs/>
      </w:rPr>
    </w:tblStylePr>
    <w:tblStylePr w:type="band1Vert">
      <w:tblPr/>
      <w:tcPr>
        <w:tcBorders>
          <w:top w:val="single" w:sz="8" w:space="0" w:color="D94657" w:themeColor="accent2"/>
          <w:left w:val="single" w:sz="8" w:space="0" w:color="D94657" w:themeColor="accent2"/>
          <w:bottom w:val="single" w:sz="8" w:space="0" w:color="D94657" w:themeColor="accent2"/>
          <w:right w:val="single" w:sz="8" w:space="0" w:color="D94657" w:themeColor="accent2"/>
        </w:tcBorders>
      </w:tcPr>
    </w:tblStylePr>
    <w:tblStylePr w:type="band1Horz">
      <w:tblPr/>
      <w:tcPr>
        <w:tcBorders>
          <w:top w:val="single" w:sz="8" w:space="0" w:color="D94657" w:themeColor="accent2"/>
          <w:left w:val="single" w:sz="8" w:space="0" w:color="D94657" w:themeColor="accent2"/>
          <w:bottom w:val="single" w:sz="8" w:space="0" w:color="D94657" w:themeColor="accent2"/>
          <w:right w:val="single" w:sz="8" w:space="0" w:color="D94657"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D94657" w:themeColor="accent4"/>
        <w:left w:val="single" w:sz="8" w:space="0" w:color="D94657" w:themeColor="accent4"/>
        <w:bottom w:val="single" w:sz="8" w:space="0" w:color="D94657" w:themeColor="accent4"/>
        <w:right w:val="single" w:sz="8" w:space="0" w:color="D94657" w:themeColor="accent4"/>
      </w:tblBorders>
    </w:tblPr>
    <w:tblStylePr w:type="firstRow">
      <w:pPr>
        <w:spacing w:before="0" w:after="0" w:line="240" w:lineRule="auto"/>
      </w:pPr>
      <w:rPr>
        <w:b/>
        <w:bCs/>
        <w:color w:val="FFFFFF" w:themeColor="background1"/>
      </w:rPr>
      <w:tblPr/>
      <w:tcPr>
        <w:shd w:val="clear" w:color="auto" w:fill="D94657" w:themeFill="accent4"/>
      </w:tcPr>
    </w:tblStylePr>
    <w:tblStylePr w:type="lastRow">
      <w:pPr>
        <w:spacing w:before="0" w:after="0" w:line="240" w:lineRule="auto"/>
      </w:pPr>
      <w:rPr>
        <w:b/>
        <w:bCs/>
      </w:rPr>
      <w:tblPr/>
      <w:tcPr>
        <w:tcBorders>
          <w:top w:val="double" w:sz="6" w:space="0" w:color="D94657" w:themeColor="accent4"/>
          <w:left w:val="single" w:sz="8" w:space="0" w:color="D94657" w:themeColor="accent4"/>
          <w:bottom w:val="single" w:sz="8" w:space="0" w:color="D94657" w:themeColor="accent4"/>
          <w:right w:val="single" w:sz="8" w:space="0" w:color="D94657" w:themeColor="accent4"/>
        </w:tcBorders>
      </w:tcPr>
    </w:tblStylePr>
    <w:tblStylePr w:type="firstCol">
      <w:rPr>
        <w:b/>
        <w:bCs/>
      </w:rPr>
    </w:tblStylePr>
    <w:tblStylePr w:type="lastCol">
      <w:rPr>
        <w:b/>
        <w:bCs/>
      </w:rPr>
    </w:tblStylePr>
    <w:tblStylePr w:type="band1Vert">
      <w:tblPr/>
      <w:tcPr>
        <w:tcBorders>
          <w:top w:val="single" w:sz="8" w:space="0" w:color="D94657" w:themeColor="accent4"/>
          <w:left w:val="single" w:sz="8" w:space="0" w:color="D94657" w:themeColor="accent4"/>
          <w:bottom w:val="single" w:sz="8" w:space="0" w:color="D94657" w:themeColor="accent4"/>
          <w:right w:val="single" w:sz="8" w:space="0" w:color="D94657" w:themeColor="accent4"/>
        </w:tcBorders>
      </w:tcPr>
    </w:tblStylePr>
    <w:tblStylePr w:type="band1Horz">
      <w:tblPr/>
      <w:tcPr>
        <w:tcBorders>
          <w:top w:val="single" w:sz="8" w:space="0" w:color="D94657" w:themeColor="accent4"/>
          <w:left w:val="single" w:sz="8" w:space="0" w:color="D94657" w:themeColor="accent4"/>
          <w:bottom w:val="single" w:sz="8" w:space="0" w:color="D94657" w:themeColor="accent4"/>
          <w:right w:val="single" w:sz="8" w:space="0" w:color="D94657"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E4AB41" w:themeColor="accent6"/>
        <w:left w:val="single" w:sz="8" w:space="0" w:color="E4AB41" w:themeColor="accent6"/>
        <w:bottom w:val="single" w:sz="8" w:space="0" w:color="E4AB41" w:themeColor="accent6"/>
        <w:right w:val="single" w:sz="8" w:space="0" w:color="E4AB41" w:themeColor="accent6"/>
      </w:tblBorders>
    </w:tblPr>
    <w:tblStylePr w:type="firstRow">
      <w:pPr>
        <w:spacing w:before="0" w:after="0" w:line="240" w:lineRule="auto"/>
      </w:pPr>
      <w:rPr>
        <w:b/>
        <w:bCs/>
        <w:color w:val="FFFFFF" w:themeColor="background1"/>
      </w:rPr>
      <w:tblPr/>
      <w:tcPr>
        <w:shd w:val="clear" w:color="auto" w:fill="E4AB41" w:themeFill="accent6"/>
      </w:tcPr>
    </w:tblStylePr>
    <w:tblStylePr w:type="lastRow">
      <w:pPr>
        <w:spacing w:before="0" w:after="0" w:line="240" w:lineRule="auto"/>
      </w:pPr>
      <w:rPr>
        <w:b/>
        <w:bCs/>
      </w:rPr>
      <w:tblPr/>
      <w:tcPr>
        <w:tcBorders>
          <w:top w:val="double" w:sz="6" w:space="0" w:color="E4AB41" w:themeColor="accent6"/>
          <w:left w:val="single" w:sz="8" w:space="0" w:color="E4AB41" w:themeColor="accent6"/>
          <w:bottom w:val="single" w:sz="8" w:space="0" w:color="E4AB41" w:themeColor="accent6"/>
          <w:right w:val="single" w:sz="8" w:space="0" w:color="E4AB41" w:themeColor="accent6"/>
        </w:tcBorders>
      </w:tcPr>
    </w:tblStylePr>
    <w:tblStylePr w:type="firstCol">
      <w:rPr>
        <w:b/>
        <w:bCs/>
      </w:rPr>
    </w:tblStylePr>
    <w:tblStylePr w:type="lastCol">
      <w:rPr>
        <w:b/>
        <w:bCs/>
      </w:rPr>
    </w:tblStylePr>
    <w:tblStylePr w:type="band1Vert">
      <w:tblPr/>
      <w:tcPr>
        <w:tcBorders>
          <w:top w:val="single" w:sz="8" w:space="0" w:color="E4AB41" w:themeColor="accent6"/>
          <w:left w:val="single" w:sz="8" w:space="0" w:color="E4AB41" w:themeColor="accent6"/>
          <w:bottom w:val="single" w:sz="8" w:space="0" w:color="E4AB41" w:themeColor="accent6"/>
          <w:right w:val="single" w:sz="8" w:space="0" w:color="E4AB41" w:themeColor="accent6"/>
        </w:tcBorders>
      </w:tcPr>
    </w:tblStylePr>
    <w:tblStylePr w:type="band1Horz">
      <w:tblPr/>
      <w:tcPr>
        <w:tcBorders>
          <w:top w:val="single" w:sz="8" w:space="0" w:color="E4AB41" w:themeColor="accent6"/>
          <w:left w:val="single" w:sz="8" w:space="0" w:color="E4AB41" w:themeColor="accent6"/>
          <w:bottom w:val="single" w:sz="8" w:space="0" w:color="E4AB41" w:themeColor="accent6"/>
          <w:right w:val="single" w:sz="8" w:space="0" w:color="E4AB41"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E1960B" w:themeColor="accent1" w:themeShade="BF"/>
    </w:rPr>
    <w:tblPr>
      <w:tblStyleRowBandSize w:val="1"/>
      <w:tblStyleColBandSize w:val="1"/>
      <w:tblBorders>
        <w:top w:val="single" w:sz="8" w:space="0" w:color="F6B946" w:themeColor="accent1"/>
        <w:bottom w:val="single" w:sz="8" w:space="0" w:color="F6B946" w:themeColor="accent1"/>
      </w:tblBorders>
    </w:tblPr>
    <w:tblStylePr w:type="firstRow">
      <w:pPr>
        <w:spacing w:before="0" w:after="0" w:line="240" w:lineRule="auto"/>
      </w:pPr>
      <w:rPr>
        <w:b/>
        <w:bCs/>
      </w:rPr>
      <w:tblPr/>
      <w:tcPr>
        <w:tcBorders>
          <w:top w:val="single" w:sz="8" w:space="0" w:color="F6B946" w:themeColor="accent1"/>
          <w:left w:val="nil"/>
          <w:bottom w:val="single" w:sz="8" w:space="0" w:color="F6B946" w:themeColor="accent1"/>
          <w:right w:val="nil"/>
          <w:insideH w:val="nil"/>
          <w:insideV w:val="nil"/>
        </w:tcBorders>
      </w:tcPr>
    </w:tblStylePr>
    <w:tblStylePr w:type="lastRow">
      <w:pPr>
        <w:spacing w:before="0" w:after="0" w:line="240" w:lineRule="auto"/>
      </w:pPr>
      <w:rPr>
        <w:b/>
        <w:bCs/>
      </w:rPr>
      <w:tblPr/>
      <w:tcPr>
        <w:tcBorders>
          <w:top w:val="single" w:sz="8" w:space="0" w:color="F6B946" w:themeColor="accent1"/>
          <w:left w:val="nil"/>
          <w:bottom w:val="single" w:sz="8" w:space="0" w:color="F6B94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DD1" w:themeFill="accent1" w:themeFillTint="3F"/>
      </w:tcPr>
    </w:tblStylePr>
    <w:tblStylePr w:type="band1Horz">
      <w:tblPr/>
      <w:tcPr>
        <w:tcBorders>
          <w:left w:val="nil"/>
          <w:right w:val="nil"/>
          <w:insideH w:val="nil"/>
          <w:insideV w:val="nil"/>
        </w:tcBorders>
        <w:shd w:val="clear" w:color="auto" w:fill="FCEDD1"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B22434" w:themeColor="accent2" w:themeShade="BF"/>
    </w:rPr>
    <w:tblPr>
      <w:tblStyleRowBandSize w:val="1"/>
      <w:tblStyleColBandSize w:val="1"/>
      <w:tblBorders>
        <w:top w:val="single" w:sz="8" w:space="0" w:color="D94657" w:themeColor="accent2"/>
        <w:bottom w:val="single" w:sz="8" w:space="0" w:color="D94657" w:themeColor="accent2"/>
      </w:tblBorders>
    </w:tblPr>
    <w:tblStylePr w:type="firstRow">
      <w:pPr>
        <w:spacing w:before="0" w:after="0" w:line="240" w:lineRule="auto"/>
      </w:pPr>
      <w:rPr>
        <w:b/>
        <w:bCs/>
      </w:rPr>
      <w:tblPr/>
      <w:tcPr>
        <w:tcBorders>
          <w:top w:val="single" w:sz="8" w:space="0" w:color="D94657" w:themeColor="accent2"/>
          <w:left w:val="nil"/>
          <w:bottom w:val="single" w:sz="8" w:space="0" w:color="D94657" w:themeColor="accent2"/>
          <w:right w:val="nil"/>
          <w:insideH w:val="nil"/>
          <w:insideV w:val="nil"/>
        </w:tcBorders>
      </w:tcPr>
    </w:tblStylePr>
    <w:tblStylePr w:type="lastRow">
      <w:pPr>
        <w:spacing w:before="0" w:after="0" w:line="240" w:lineRule="auto"/>
      </w:pPr>
      <w:rPr>
        <w:b/>
        <w:bCs/>
      </w:rPr>
      <w:tblPr/>
      <w:tcPr>
        <w:tcBorders>
          <w:top w:val="single" w:sz="8" w:space="0" w:color="D94657" w:themeColor="accent2"/>
          <w:left w:val="nil"/>
          <w:bottom w:val="single" w:sz="8" w:space="0" w:color="D9465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1D5" w:themeFill="accent2" w:themeFillTint="3F"/>
      </w:tcPr>
    </w:tblStylePr>
    <w:tblStylePr w:type="band1Horz">
      <w:tblPr/>
      <w:tcPr>
        <w:tcBorders>
          <w:left w:val="nil"/>
          <w:right w:val="nil"/>
          <w:insideH w:val="nil"/>
          <w:insideV w:val="nil"/>
        </w:tcBorders>
        <w:shd w:val="clear" w:color="auto" w:fill="F5D1D5"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B22434" w:themeColor="accent4" w:themeShade="BF"/>
    </w:rPr>
    <w:tblPr>
      <w:tblStyleRowBandSize w:val="1"/>
      <w:tblStyleColBandSize w:val="1"/>
      <w:tblBorders>
        <w:top w:val="single" w:sz="8" w:space="0" w:color="D94657" w:themeColor="accent4"/>
        <w:bottom w:val="single" w:sz="8" w:space="0" w:color="D94657" w:themeColor="accent4"/>
      </w:tblBorders>
    </w:tblPr>
    <w:tblStylePr w:type="firstRow">
      <w:pPr>
        <w:spacing w:before="0" w:after="0" w:line="240" w:lineRule="auto"/>
      </w:pPr>
      <w:rPr>
        <w:b/>
        <w:bCs/>
      </w:rPr>
      <w:tblPr/>
      <w:tcPr>
        <w:tcBorders>
          <w:top w:val="single" w:sz="8" w:space="0" w:color="D94657" w:themeColor="accent4"/>
          <w:left w:val="nil"/>
          <w:bottom w:val="single" w:sz="8" w:space="0" w:color="D94657" w:themeColor="accent4"/>
          <w:right w:val="nil"/>
          <w:insideH w:val="nil"/>
          <w:insideV w:val="nil"/>
        </w:tcBorders>
      </w:tcPr>
    </w:tblStylePr>
    <w:tblStylePr w:type="lastRow">
      <w:pPr>
        <w:spacing w:before="0" w:after="0" w:line="240" w:lineRule="auto"/>
      </w:pPr>
      <w:rPr>
        <w:b/>
        <w:bCs/>
      </w:rPr>
      <w:tblPr/>
      <w:tcPr>
        <w:tcBorders>
          <w:top w:val="single" w:sz="8" w:space="0" w:color="D94657" w:themeColor="accent4"/>
          <w:left w:val="nil"/>
          <w:bottom w:val="single" w:sz="8" w:space="0" w:color="D9465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1D5" w:themeFill="accent4" w:themeFillTint="3F"/>
      </w:tcPr>
    </w:tblStylePr>
    <w:tblStylePr w:type="band1Horz">
      <w:tblPr/>
      <w:tcPr>
        <w:tcBorders>
          <w:left w:val="nil"/>
          <w:right w:val="nil"/>
          <w:insideH w:val="nil"/>
          <w:insideV w:val="nil"/>
        </w:tcBorders>
        <w:shd w:val="clear" w:color="auto" w:fill="F5D1D5"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C0851B" w:themeColor="accent6" w:themeShade="BF"/>
    </w:rPr>
    <w:tblPr>
      <w:tblStyleRowBandSize w:val="1"/>
      <w:tblStyleColBandSize w:val="1"/>
      <w:tblBorders>
        <w:top w:val="single" w:sz="8" w:space="0" w:color="E4AB41" w:themeColor="accent6"/>
        <w:bottom w:val="single" w:sz="8" w:space="0" w:color="E4AB41" w:themeColor="accent6"/>
      </w:tblBorders>
    </w:tblPr>
    <w:tblStylePr w:type="firstRow">
      <w:pPr>
        <w:spacing w:before="0" w:after="0" w:line="240" w:lineRule="auto"/>
      </w:pPr>
      <w:rPr>
        <w:b/>
        <w:bCs/>
      </w:rPr>
      <w:tblPr/>
      <w:tcPr>
        <w:tcBorders>
          <w:top w:val="single" w:sz="8" w:space="0" w:color="E4AB41" w:themeColor="accent6"/>
          <w:left w:val="nil"/>
          <w:bottom w:val="single" w:sz="8" w:space="0" w:color="E4AB41" w:themeColor="accent6"/>
          <w:right w:val="nil"/>
          <w:insideH w:val="nil"/>
          <w:insideV w:val="nil"/>
        </w:tcBorders>
      </w:tcPr>
    </w:tblStylePr>
    <w:tblStylePr w:type="lastRow">
      <w:pPr>
        <w:spacing w:before="0" w:after="0" w:line="240" w:lineRule="auto"/>
      </w:pPr>
      <w:rPr>
        <w:b/>
        <w:bCs/>
      </w:rPr>
      <w:tblPr/>
      <w:tcPr>
        <w:tcBorders>
          <w:top w:val="single" w:sz="8" w:space="0" w:color="E4AB41" w:themeColor="accent6"/>
          <w:left w:val="nil"/>
          <w:bottom w:val="single" w:sz="8" w:space="0" w:color="E4AB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AD0" w:themeFill="accent6" w:themeFillTint="3F"/>
      </w:tcPr>
    </w:tblStylePr>
    <w:tblStylePr w:type="band1Horz">
      <w:tblPr/>
      <w:tcPr>
        <w:tcBorders>
          <w:left w:val="nil"/>
          <w:right w:val="nil"/>
          <w:insideH w:val="nil"/>
          <w:insideV w:val="nil"/>
        </w:tcBorders>
        <w:shd w:val="clear" w:color="auto" w:fill="F8EAD0"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aliases w:val="Bullet List,FooterText,Paragraphe de liste1,numbered,List Paragraph1,Listenabsatz,リスト段落,Paragrafo elenco,Executive Summary List,cS List Paragraph,Question,Bulletr List Paragraph,列出段落,列出段落1,List Paragraph2,List Paragraph21,Recommendation"/>
    <w:basedOn w:val="Normal"/>
    <w:link w:val="ListParagraphChar"/>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9D48F" w:themeColor="accent1" w:themeTint="99"/>
        </w:tcBorders>
      </w:tcPr>
    </w:tblStylePr>
    <w:tblStylePr w:type="lastRow">
      <w:rPr>
        <w:b/>
        <w:bCs/>
      </w:rPr>
      <w:tblPr/>
      <w:tcPr>
        <w:tcBorders>
          <w:top w:val="single" w:sz="4" w:space="0" w:color="F9D48F" w:themeColor="accent1" w:themeTint="99"/>
        </w:tcBorders>
      </w:tcPr>
    </w:tblStylePr>
    <w:tblStylePr w:type="firstCol">
      <w:rPr>
        <w:b/>
        <w:bCs/>
      </w:rPr>
    </w:tblStylePr>
    <w:tblStylePr w:type="lastCol">
      <w:rPr>
        <w:b/>
        <w:bCs/>
      </w:rPr>
    </w:tblStylePr>
    <w:tblStylePr w:type="band1Vert">
      <w:tblPr/>
      <w:tcPr>
        <w:shd w:val="clear" w:color="auto" w:fill="FDF0D9" w:themeFill="accent1" w:themeFillTint="33"/>
      </w:tcPr>
    </w:tblStylePr>
    <w:tblStylePr w:type="band1Horz">
      <w:tblPr/>
      <w:tcPr>
        <w:shd w:val="clear" w:color="auto" w:fill="FDF0D9"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88F99" w:themeColor="accent2" w:themeTint="99"/>
        </w:tcBorders>
      </w:tcPr>
    </w:tblStylePr>
    <w:tblStylePr w:type="lastRow">
      <w:rPr>
        <w:b/>
        <w:bCs/>
      </w:rPr>
      <w:tblPr/>
      <w:tcPr>
        <w:tcBorders>
          <w:top w:val="single" w:sz="4" w:space="0" w:color="E88F99" w:themeColor="accent2" w:themeTint="99"/>
        </w:tcBorders>
      </w:tcPr>
    </w:tblStylePr>
    <w:tblStylePr w:type="firstCol">
      <w:rPr>
        <w:b/>
        <w:bCs/>
      </w:rPr>
    </w:tblStylePr>
    <w:tblStylePr w:type="lastCol">
      <w:rPr>
        <w:b/>
        <w:bCs/>
      </w:rPr>
    </w:tblStylePr>
    <w:tblStylePr w:type="band1Vert">
      <w:tblPr/>
      <w:tcPr>
        <w:shd w:val="clear" w:color="auto" w:fill="F7D9DD" w:themeFill="accent2" w:themeFillTint="33"/>
      </w:tcPr>
    </w:tblStylePr>
    <w:tblStylePr w:type="band1Horz">
      <w:tblPr/>
      <w:tcPr>
        <w:shd w:val="clear" w:color="auto" w:fill="F7D9DD"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88F99" w:themeColor="accent4" w:themeTint="99"/>
        </w:tcBorders>
      </w:tcPr>
    </w:tblStylePr>
    <w:tblStylePr w:type="lastRow">
      <w:rPr>
        <w:b/>
        <w:bCs/>
      </w:rPr>
      <w:tblPr/>
      <w:tcPr>
        <w:tcBorders>
          <w:top w:val="single" w:sz="4" w:space="0" w:color="E88F99" w:themeColor="accent4" w:themeTint="99"/>
        </w:tcBorders>
      </w:tcPr>
    </w:tblStylePr>
    <w:tblStylePr w:type="firstCol">
      <w:rPr>
        <w:b/>
        <w:bCs/>
      </w:rPr>
    </w:tblStylePr>
    <w:tblStylePr w:type="lastCol">
      <w:rPr>
        <w:b/>
        <w:bCs/>
      </w:rPr>
    </w:tblStylePr>
    <w:tblStylePr w:type="band1Vert">
      <w:tblPr/>
      <w:tcPr>
        <w:shd w:val="clear" w:color="auto" w:fill="F7D9DD" w:themeFill="accent4" w:themeFillTint="33"/>
      </w:tcPr>
    </w:tblStylePr>
    <w:tblStylePr w:type="band1Horz">
      <w:tblPr/>
      <w:tcPr>
        <w:shd w:val="clear" w:color="auto" w:fill="F7D9DD"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EECC8C" w:themeColor="accent6" w:themeTint="99"/>
        </w:tcBorders>
      </w:tcPr>
    </w:tblStylePr>
    <w:tblStylePr w:type="lastRow">
      <w:rPr>
        <w:b/>
        <w:bCs/>
      </w:rPr>
      <w:tblPr/>
      <w:tcPr>
        <w:tcBorders>
          <w:top w:val="single" w:sz="4" w:space="0" w:color="EECC8C" w:themeColor="accent6" w:themeTint="99"/>
        </w:tcBorders>
      </w:tcPr>
    </w:tblStylePr>
    <w:tblStylePr w:type="firstCol">
      <w:rPr>
        <w:b/>
        <w:bCs/>
      </w:rPr>
    </w:tblStylePr>
    <w:tblStylePr w:type="lastCol">
      <w:rPr>
        <w:b/>
        <w:bCs/>
      </w:rPr>
    </w:tblStylePr>
    <w:tblStylePr w:type="band1Vert">
      <w:tblPr/>
      <w:tcPr>
        <w:shd w:val="clear" w:color="auto" w:fill="F9EED8" w:themeFill="accent6" w:themeFillTint="33"/>
      </w:tcPr>
    </w:tblStylePr>
    <w:tblStylePr w:type="band1Horz">
      <w:tblPr/>
      <w:tcPr>
        <w:shd w:val="clear" w:color="auto" w:fill="F9EED8"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F9D48F" w:themeColor="accent1" w:themeTint="99"/>
        <w:bottom w:val="single" w:sz="4" w:space="0" w:color="F9D48F" w:themeColor="accent1" w:themeTint="99"/>
        <w:insideH w:val="single" w:sz="4" w:space="0" w:color="F9D4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0D9" w:themeFill="accent1" w:themeFillTint="33"/>
      </w:tcPr>
    </w:tblStylePr>
    <w:tblStylePr w:type="band1Horz">
      <w:tblPr/>
      <w:tcPr>
        <w:shd w:val="clear" w:color="auto" w:fill="FDF0D9"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E88F99" w:themeColor="accent2" w:themeTint="99"/>
        <w:bottom w:val="single" w:sz="4" w:space="0" w:color="E88F99" w:themeColor="accent2" w:themeTint="99"/>
        <w:insideH w:val="single" w:sz="4" w:space="0" w:color="E88F9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9DD" w:themeFill="accent2" w:themeFillTint="33"/>
      </w:tcPr>
    </w:tblStylePr>
    <w:tblStylePr w:type="band1Horz">
      <w:tblPr/>
      <w:tcPr>
        <w:shd w:val="clear" w:color="auto" w:fill="F7D9DD"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E88F99" w:themeColor="accent4" w:themeTint="99"/>
        <w:bottom w:val="single" w:sz="4" w:space="0" w:color="E88F99" w:themeColor="accent4" w:themeTint="99"/>
        <w:insideH w:val="single" w:sz="4" w:space="0" w:color="E88F9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9DD" w:themeFill="accent4" w:themeFillTint="33"/>
      </w:tcPr>
    </w:tblStylePr>
    <w:tblStylePr w:type="band1Horz">
      <w:tblPr/>
      <w:tcPr>
        <w:shd w:val="clear" w:color="auto" w:fill="F7D9DD"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EECC8C" w:themeColor="accent6" w:themeTint="99"/>
        <w:bottom w:val="single" w:sz="4" w:space="0" w:color="EECC8C" w:themeColor="accent6" w:themeTint="99"/>
        <w:insideH w:val="single" w:sz="4" w:space="0" w:color="EECC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ED8" w:themeFill="accent6" w:themeFillTint="33"/>
      </w:tcPr>
    </w:tblStylePr>
    <w:tblStylePr w:type="band1Horz">
      <w:tblPr/>
      <w:tcPr>
        <w:shd w:val="clear" w:color="auto" w:fill="F9EED8"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F6B946" w:themeColor="accent1"/>
        <w:left w:val="single" w:sz="4" w:space="0" w:color="F6B946" w:themeColor="accent1"/>
        <w:bottom w:val="single" w:sz="4" w:space="0" w:color="F6B946" w:themeColor="accent1"/>
        <w:right w:val="single" w:sz="4" w:space="0" w:color="F6B946" w:themeColor="accent1"/>
      </w:tblBorders>
    </w:tblPr>
    <w:tblStylePr w:type="firstRow">
      <w:rPr>
        <w:b/>
        <w:bCs/>
        <w:color w:val="FFFFFF" w:themeColor="background1"/>
      </w:rPr>
      <w:tblPr/>
      <w:tcPr>
        <w:shd w:val="clear" w:color="auto" w:fill="F6B946" w:themeFill="accent1"/>
      </w:tcPr>
    </w:tblStylePr>
    <w:tblStylePr w:type="lastRow">
      <w:rPr>
        <w:b/>
        <w:bCs/>
      </w:rPr>
      <w:tblPr/>
      <w:tcPr>
        <w:tcBorders>
          <w:top w:val="double" w:sz="4" w:space="0" w:color="F6B94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B946" w:themeColor="accent1"/>
          <w:right w:val="single" w:sz="4" w:space="0" w:color="F6B946" w:themeColor="accent1"/>
        </w:tcBorders>
      </w:tcPr>
    </w:tblStylePr>
    <w:tblStylePr w:type="band1Horz">
      <w:tblPr/>
      <w:tcPr>
        <w:tcBorders>
          <w:top w:val="single" w:sz="4" w:space="0" w:color="F6B946" w:themeColor="accent1"/>
          <w:bottom w:val="single" w:sz="4" w:space="0" w:color="F6B94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B946" w:themeColor="accent1"/>
          <w:left w:val="nil"/>
        </w:tcBorders>
      </w:tcPr>
    </w:tblStylePr>
    <w:tblStylePr w:type="swCell">
      <w:tblPr/>
      <w:tcPr>
        <w:tcBorders>
          <w:top w:val="double" w:sz="4" w:space="0" w:color="F6B946"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D94657" w:themeColor="accent2"/>
        <w:left w:val="single" w:sz="4" w:space="0" w:color="D94657" w:themeColor="accent2"/>
        <w:bottom w:val="single" w:sz="4" w:space="0" w:color="D94657" w:themeColor="accent2"/>
        <w:right w:val="single" w:sz="4" w:space="0" w:color="D94657" w:themeColor="accent2"/>
      </w:tblBorders>
    </w:tblPr>
    <w:tblStylePr w:type="firstRow">
      <w:rPr>
        <w:b/>
        <w:bCs/>
        <w:color w:val="FFFFFF" w:themeColor="background1"/>
      </w:rPr>
      <w:tblPr/>
      <w:tcPr>
        <w:shd w:val="clear" w:color="auto" w:fill="D94657" w:themeFill="accent2"/>
      </w:tcPr>
    </w:tblStylePr>
    <w:tblStylePr w:type="lastRow">
      <w:rPr>
        <w:b/>
        <w:bCs/>
      </w:rPr>
      <w:tblPr/>
      <w:tcPr>
        <w:tcBorders>
          <w:top w:val="double" w:sz="4" w:space="0" w:color="D9465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4657" w:themeColor="accent2"/>
          <w:right w:val="single" w:sz="4" w:space="0" w:color="D94657" w:themeColor="accent2"/>
        </w:tcBorders>
      </w:tcPr>
    </w:tblStylePr>
    <w:tblStylePr w:type="band1Horz">
      <w:tblPr/>
      <w:tcPr>
        <w:tcBorders>
          <w:top w:val="single" w:sz="4" w:space="0" w:color="D94657" w:themeColor="accent2"/>
          <w:bottom w:val="single" w:sz="4" w:space="0" w:color="D9465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4657" w:themeColor="accent2"/>
          <w:left w:val="nil"/>
        </w:tcBorders>
      </w:tcPr>
    </w:tblStylePr>
    <w:tblStylePr w:type="swCell">
      <w:tblPr/>
      <w:tcPr>
        <w:tcBorders>
          <w:top w:val="double" w:sz="4" w:space="0" w:color="D94657"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D94657" w:themeColor="accent4"/>
        <w:left w:val="single" w:sz="4" w:space="0" w:color="D94657" w:themeColor="accent4"/>
        <w:bottom w:val="single" w:sz="4" w:space="0" w:color="D94657" w:themeColor="accent4"/>
        <w:right w:val="single" w:sz="4" w:space="0" w:color="D94657" w:themeColor="accent4"/>
      </w:tblBorders>
    </w:tblPr>
    <w:tblStylePr w:type="firstRow">
      <w:rPr>
        <w:b/>
        <w:bCs/>
        <w:color w:val="FFFFFF" w:themeColor="background1"/>
      </w:rPr>
      <w:tblPr/>
      <w:tcPr>
        <w:shd w:val="clear" w:color="auto" w:fill="D94657" w:themeFill="accent4"/>
      </w:tcPr>
    </w:tblStylePr>
    <w:tblStylePr w:type="lastRow">
      <w:rPr>
        <w:b/>
        <w:bCs/>
      </w:rPr>
      <w:tblPr/>
      <w:tcPr>
        <w:tcBorders>
          <w:top w:val="double" w:sz="4" w:space="0" w:color="D9465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94657" w:themeColor="accent4"/>
          <w:right w:val="single" w:sz="4" w:space="0" w:color="D94657" w:themeColor="accent4"/>
        </w:tcBorders>
      </w:tcPr>
    </w:tblStylePr>
    <w:tblStylePr w:type="band1Horz">
      <w:tblPr/>
      <w:tcPr>
        <w:tcBorders>
          <w:top w:val="single" w:sz="4" w:space="0" w:color="D94657" w:themeColor="accent4"/>
          <w:bottom w:val="single" w:sz="4" w:space="0" w:color="D9465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94657" w:themeColor="accent4"/>
          <w:left w:val="nil"/>
        </w:tcBorders>
      </w:tcPr>
    </w:tblStylePr>
    <w:tblStylePr w:type="swCell">
      <w:tblPr/>
      <w:tcPr>
        <w:tcBorders>
          <w:top w:val="double" w:sz="4" w:space="0" w:color="D94657"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E4AB41" w:themeColor="accent6"/>
        <w:left w:val="single" w:sz="4" w:space="0" w:color="E4AB41" w:themeColor="accent6"/>
        <w:bottom w:val="single" w:sz="4" w:space="0" w:color="E4AB41" w:themeColor="accent6"/>
        <w:right w:val="single" w:sz="4" w:space="0" w:color="E4AB41" w:themeColor="accent6"/>
      </w:tblBorders>
    </w:tblPr>
    <w:tblStylePr w:type="firstRow">
      <w:rPr>
        <w:b/>
        <w:bCs/>
        <w:color w:val="FFFFFF" w:themeColor="background1"/>
      </w:rPr>
      <w:tblPr/>
      <w:tcPr>
        <w:shd w:val="clear" w:color="auto" w:fill="E4AB41" w:themeFill="accent6"/>
      </w:tcPr>
    </w:tblStylePr>
    <w:tblStylePr w:type="lastRow">
      <w:rPr>
        <w:b/>
        <w:bCs/>
      </w:rPr>
      <w:tblPr/>
      <w:tcPr>
        <w:tcBorders>
          <w:top w:val="double" w:sz="4" w:space="0" w:color="E4AB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4AB41" w:themeColor="accent6"/>
          <w:right w:val="single" w:sz="4" w:space="0" w:color="E4AB41" w:themeColor="accent6"/>
        </w:tcBorders>
      </w:tcPr>
    </w:tblStylePr>
    <w:tblStylePr w:type="band1Horz">
      <w:tblPr/>
      <w:tcPr>
        <w:tcBorders>
          <w:top w:val="single" w:sz="4" w:space="0" w:color="E4AB41" w:themeColor="accent6"/>
          <w:bottom w:val="single" w:sz="4" w:space="0" w:color="E4AB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4AB41" w:themeColor="accent6"/>
          <w:left w:val="nil"/>
        </w:tcBorders>
      </w:tcPr>
    </w:tblStylePr>
    <w:tblStylePr w:type="swCell">
      <w:tblPr/>
      <w:tcPr>
        <w:tcBorders>
          <w:top w:val="double" w:sz="4" w:space="0" w:color="E4AB41"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F9D48F" w:themeColor="accent1" w:themeTint="99"/>
        <w:left w:val="single" w:sz="4" w:space="0" w:color="F9D48F" w:themeColor="accent1" w:themeTint="99"/>
        <w:bottom w:val="single" w:sz="4" w:space="0" w:color="F9D48F" w:themeColor="accent1" w:themeTint="99"/>
        <w:right w:val="single" w:sz="4" w:space="0" w:color="F9D48F" w:themeColor="accent1" w:themeTint="99"/>
        <w:insideH w:val="single" w:sz="4" w:space="0" w:color="F9D48F" w:themeColor="accent1" w:themeTint="99"/>
      </w:tblBorders>
    </w:tblPr>
    <w:tblStylePr w:type="firstRow">
      <w:rPr>
        <w:b/>
        <w:bCs/>
        <w:color w:val="FFFFFF" w:themeColor="background1"/>
      </w:rPr>
      <w:tblPr/>
      <w:tcPr>
        <w:tcBorders>
          <w:top w:val="single" w:sz="4" w:space="0" w:color="F6B946" w:themeColor="accent1"/>
          <w:left w:val="single" w:sz="4" w:space="0" w:color="F6B946" w:themeColor="accent1"/>
          <w:bottom w:val="single" w:sz="4" w:space="0" w:color="F6B946" w:themeColor="accent1"/>
          <w:right w:val="single" w:sz="4" w:space="0" w:color="F6B946" w:themeColor="accent1"/>
          <w:insideH w:val="nil"/>
        </w:tcBorders>
        <w:shd w:val="clear" w:color="auto" w:fill="F6B946" w:themeFill="accent1"/>
      </w:tcPr>
    </w:tblStylePr>
    <w:tblStylePr w:type="lastRow">
      <w:rPr>
        <w:b/>
        <w:bCs/>
      </w:rPr>
      <w:tblPr/>
      <w:tcPr>
        <w:tcBorders>
          <w:top w:val="double" w:sz="4" w:space="0" w:color="F9D48F" w:themeColor="accent1" w:themeTint="99"/>
        </w:tcBorders>
      </w:tcPr>
    </w:tblStylePr>
    <w:tblStylePr w:type="firstCol">
      <w:rPr>
        <w:b/>
        <w:bCs/>
      </w:rPr>
    </w:tblStylePr>
    <w:tblStylePr w:type="lastCol">
      <w:rPr>
        <w:b/>
        <w:bCs/>
      </w:rPr>
    </w:tblStylePr>
    <w:tblStylePr w:type="band1Vert">
      <w:tblPr/>
      <w:tcPr>
        <w:shd w:val="clear" w:color="auto" w:fill="FDF0D9" w:themeFill="accent1" w:themeFillTint="33"/>
      </w:tcPr>
    </w:tblStylePr>
    <w:tblStylePr w:type="band1Horz">
      <w:tblPr/>
      <w:tcPr>
        <w:shd w:val="clear" w:color="auto" w:fill="FDF0D9"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E88F99" w:themeColor="accent2" w:themeTint="99"/>
        <w:left w:val="single" w:sz="4" w:space="0" w:color="E88F99" w:themeColor="accent2" w:themeTint="99"/>
        <w:bottom w:val="single" w:sz="4" w:space="0" w:color="E88F99" w:themeColor="accent2" w:themeTint="99"/>
        <w:right w:val="single" w:sz="4" w:space="0" w:color="E88F99" w:themeColor="accent2" w:themeTint="99"/>
        <w:insideH w:val="single" w:sz="4" w:space="0" w:color="E88F99" w:themeColor="accent2" w:themeTint="99"/>
      </w:tblBorders>
    </w:tblPr>
    <w:tblStylePr w:type="firstRow">
      <w:rPr>
        <w:b/>
        <w:bCs/>
        <w:color w:val="FFFFFF" w:themeColor="background1"/>
      </w:rPr>
      <w:tblPr/>
      <w:tcPr>
        <w:tcBorders>
          <w:top w:val="single" w:sz="4" w:space="0" w:color="D94657" w:themeColor="accent2"/>
          <w:left w:val="single" w:sz="4" w:space="0" w:color="D94657" w:themeColor="accent2"/>
          <w:bottom w:val="single" w:sz="4" w:space="0" w:color="D94657" w:themeColor="accent2"/>
          <w:right w:val="single" w:sz="4" w:space="0" w:color="D94657" w:themeColor="accent2"/>
          <w:insideH w:val="nil"/>
        </w:tcBorders>
        <w:shd w:val="clear" w:color="auto" w:fill="D94657" w:themeFill="accent2"/>
      </w:tcPr>
    </w:tblStylePr>
    <w:tblStylePr w:type="lastRow">
      <w:rPr>
        <w:b/>
        <w:bCs/>
      </w:rPr>
      <w:tblPr/>
      <w:tcPr>
        <w:tcBorders>
          <w:top w:val="double" w:sz="4" w:space="0" w:color="E88F99" w:themeColor="accent2" w:themeTint="99"/>
        </w:tcBorders>
      </w:tcPr>
    </w:tblStylePr>
    <w:tblStylePr w:type="firstCol">
      <w:rPr>
        <w:b/>
        <w:bCs/>
      </w:rPr>
    </w:tblStylePr>
    <w:tblStylePr w:type="lastCol">
      <w:rPr>
        <w:b/>
        <w:bCs/>
      </w:rPr>
    </w:tblStylePr>
    <w:tblStylePr w:type="band1Vert">
      <w:tblPr/>
      <w:tcPr>
        <w:shd w:val="clear" w:color="auto" w:fill="F7D9DD" w:themeFill="accent2" w:themeFillTint="33"/>
      </w:tcPr>
    </w:tblStylePr>
    <w:tblStylePr w:type="band1Horz">
      <w:tblPr/>
      <w:tcPr>
        <w:shd w:val="clear" w:color="auto" w:fill="F7D9DD"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E88F99" w:themeColor="accent4" w:themeTint="99"/>
        <w:left w:val="single" w:sz="4" w:space="0" w:color="E88F99" w:themeColor="accent4" w:themeTint="99"/>
        <w:bottom w:val="single" w:sz="4" w:space="0" w:color="E88F99" w:themeColor="accent4" w:themeTint="99"/>
        <w:right w:val="single" w:sz="4" w:space="0" w:color="E88F99" w:themeColor="accent4" w:themeTint="99"/>
        <w:insideH w:val="single" w:sz="4" w:space="0" w:color="E88F99" w:themeColor="accent4" w:themeTint="99"/>
      </w:tblBorders>
    </w:tblPr>
    <w:tblStylePr w:type="firstRow">
      <w:rPr>
        <w:b/>
        <w:bCs/>
        <w:color w:val="FFFFFF" w:themeColor="background1"/>
      </w:rPr>
      <w:tblPr/>
      <w:tcPr>
        <w:tcBorders>
          <w:top w:val="single" w:sz="4" w:space="0" w:color="D94657" w:themeColor="accent4"/>
          <w:left w:val="single" w:sz="4" w:space="0" w:color="D94657" w:themeColor="accent4"/>
          <w:bottom w:val="single" w:sz="4" w:space="0" w:color="D94657" w:themeColor="accent4"/>
          <w:right w:val="single" w:sz="4" w:space="0" w:color="D94657" w:themeColor="accent4"/>
          <w:insideH w:val="nil"/>
        </w:tcBorders>
        <w:shd w:val="clear" w:color="auto" w:fill="D94657" w:themeFill="accent4"/>
      </w:tcPr>
    </w:tblStylePr>
    <w:tblStylePr w:type="lastRow">
      <w:rPr>
        <w:b/>
        <w:bCs/>
      </w:rPr>
      <w:tblPr/>
      <w:tcPr>
        <w:tcBorders>
          <w:top w:val="double" w:sz="4" w:space="0" w:color="E88F99" w:themeColor="accent4" w:themeTint="99"/>
        </w:tcBorders>
      </w:tcPr>
    </w:tblStylePr>
    <w:tblStylePr w:type="firstCol">
      <w:rPr>
        <w:b/>
        <w:bCs/>
      </w:rPr>
    </w:tblStylePr>
    <w:tblStylePr w:type="lastCol">
      <w:rPr>
        <w:b/>
        <w:bCs/>
      </w:rPr>
    </w:tblStylePr>
    <w:tblStylePr w:type="band1Vert">
      <w:tblPr/>
      <w:tcPr>
        <w:shd w:val="clear" w:color="auto" w:fill="F7D9DD" w:themeFill="accent4" w:themeFillTint="33"/>
      </w:tcPr>
    </w:tblStylePr>
    <w:tblStylePr w:type="band1Horz">
      <w:tblPr/>
      <w:tcPr>
        <w:shd w:val="clear" w:color="auto" w:fill="F7D9DD"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EECC8C" w:themeColor="accent6" w:themeTint="99"/>
        <w:left w:val="single" w:sz="4" w:space="0" w:color="EECC8C" w:themeColor="accent6" w:themeTint="99"/>
        <w:bottom w:val="single" w:sz="4" w:space="0" w:color="EECC8C" w:themeColor="accent6" w:themeTint="99"/>
        <w:right w:val="single" w:sz="4" w:space="0" w:color="EECC8C" w:themeColor="accent6" w:themeTint="99"/>
        <w:insideH w:val="single" w:sz="4" w:space="0" w:color="EECC8C" w:themeColor="accent6" w:themeTint="99"/>
      </w:tblBorders>
    </w:tblPr>
    <w:tblStylePr w:type="firstRow">
      <w:rPr>
        <w:b/>
        <w:bCs/>
        <w:color w:val="FFFFFF" w:themeColor="background1"/>
      </w:rPr>
      <w:tblPr/>
      <w:tcPr>
        <w:tcBorders>
          <w:top w:val="single" w:sz="4" w:space="0" w:color="E4AB41" w:themeColor="accent6"/>
          <w:left w:val="single" w:sz="4" w:space="0" w:color="E4AB41" w:themeColor="accent6"/>
          <w:bottom w:val="single" w:sz="4" w:space="0" w:color="E4AB41" w:themeColor="accent6"/>
          <w:right w:val="single" w:sz="4" w:space="0" w:color="E4AB41" w:themeColor="accent6"/>
          <w:insideH w:val="nil"/>
        </w:tcBorders>
        <w:shd w:val="clear" w:color="auto" w:fill="E4AB41" w:themeFill="accent6"/>
      </w:tcPr>
    </w:tblStylePr>
    <w:tblStylePr w:type="lastRow">
      <w:rPr>
        <w:b/>
        <w:bCs/>
      </w:rPr>
      <w:tblPr/>
      <w:tcPr>
        <w:tcBorders>
          <w:top w:val="double" w:sz="4" w:space="0" w:color="EECC8C" w:themeColor="accent6" w:themeTint="99"/>
        </w:tcBorders>
      </w:tcPr>
    </w:tblStylePr>
    <w:tblStylePr w:type="firstCol">
      <w:rPr>
        <w:b/>
        <w:bCs/>
      </w:rPr>
    </w:tblStylePr>
    <w:tblStylePr w:type="lastCol">
      <w:rPr>
        <w:b/>
        <w:bCs/>
      </w:rPr>
    </w:tblStylePr>
    <w:tblStylePr w:type="band1Vert">
      <w:tblPr/>
      <w:tcPr>
        <w:shd w:val="clear" w:color="auto" w:fill="F9EED8" w:themeFill="accent6" w:themeFillTint="33"/>
      </w:tcPr>
    </w:tblStylePr>
    <w:tblStylePr w:type="band1Horz">
      <w:tblPr/>
      <w:tcPr>
        <w:shd w:val="clear" w:color="auto" w:fill="F9EED8"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F6B946" w:themeColor="accent1"/>
        <w:left w:val="single" w:sz="24" w:space="0" w:color="F6B946" w:themeColor="accent1"/>
        <w:bottom w:val="single" w:sz="24" w:space="0" w:color="F6B946" w:themeColor="accent1"/>
        <w:right w:val="single" w:sz="24" w:space="0" w:color="F6B946" w:themeColor="accent1"/>
      </w:tblBorders>
    </w:tblPr>
    <w:tcPr>
      <w:shd w:val="clear" w:color="auto" w:fill="F6B94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D94657" w:themeColor="accent2"/>
        <w:left w:val="single" w:sz="24" w:space="0" w:color="D94657" w:themeColor="accent2"/>
        <w:bottom w:val="single" w:sz="24" w:space="0" w:color="D94657" w:themeColor="accent2"/>
        <w:right w:val="single" w:sz="24" w:space="0" w:color="D94657" w:themeColor="accent2"/>
      </w:tblBorders>
    </w:tblPr>
    <w:tcPr>
      <w:shd w:val="clear" w:color="auto" w:fill="D9465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D94657" w:themeColor="accent4"/>
        <w:left w:val="single" w:sz="24" w:space="0" w:color="D94657" w:themeColor="accent4"/>
        <w:bottom w:val="single" w:sz="24" w:space="0" w:color="D94657" w:themeColor="accent4"/>
        <w:right w:val="single" w:sz="24" w:space="0" w:color="D94657" w:themeColor="accent4"/>
      </w:tblBorders>
    </w:tblPr>
    <w:tcPr>
      <w:shd w:val="clear" w:color="auto" w:fill="D9465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E4AB41" w:themeColor="accent6"/>
        <w:left w:val="single" w:sz="24" w:space="0" w:color="E4AB41" w:themeColor="accent6"/>
        <w:bottom w:val="single" w:sz="24" w:space="0" w:color="E4AB41" w:themeColor="accent6"/>
        <w:right w:val="single" w:sz="24" w:space="0" w:color="E4AB41" w:themeColor="accent6"/>
      </w:tblBorders>
    </w:tblPr>
    <w:tcPr>
      <w:shd w:val="clear" w:color="auto" w:fill="E4AB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E1960B" w:themeColor="accent1" w:themeShade="BF"/>
    </w:rPr>
    <w:tblPr>
      <w:tblStyleRowBandSize w:val="1"/>
      <w:tblStyleColBandSize w:val="1"/>
      <w:tblBorders>
        <w:top w:val="single" w:sz="4" w:space="0" w:color="F6B946" w:themeColor="accent1"/>
        <w:bottom w:val="single" w:sz="4" w:space="0" w:color="F6B946" w:themeColor="accent1"/>
      </w:tblBorders>
    </w:tblPr>
    <w:tblStylePr w:type="firstRow">
      <w:rPr>
        <w:b/>
        <w:bCs/>
      </w:rPr>
      <w:tblPr/>
      <w:tcPr>
        <w:tcBorders>
          <w:bottom w:val="single" w:sz="4" w:space="0" w:color="F6B946" w:themeColor="accent1"/>
        </w:tcBorders>
      </w:tcPr>
    </w:tblStylePr>
    <w:tblStylePr w:type="lastRow">
      <w:rPr>
        <w:b/>
        <w:bCs/>
      </w:rPr>
      <w:tblPr/>
      <w:tcPr>
        <w:tcBorders>
          <w:top w:val="double" w:sz="4" w:space="0" w:color="F6B946" w:themeColor="accent1"/>
        </w:tcBorders>
      </w:tcPr>
    </w:tblStylePr>
    <w:tblStylePr w:type="firstCol">
      <w:rPr>
        <w:b/>
        <w:bCs/>
      </w:rPr>
    </w:tblStylePr>
    <w:tblStylePr w:type="lastCol">
      <w:rPr>
        <w:b/>
        <w:bCs/>
      </w:rPr>
    </w:tblStylePr>
    <w:tblStylePr w:type="band1Vert">
      <w:tblPr/>
      <w:tcPr>
        <w:shd w:val="clear" w:color="auto" w:fill="FDF0D9" w:themeFill="accent1" w:themeFillTint="33"/>
      </w:tcPr>
    </w:tblStylePr>
    <w:tblStylePr w:type="band1Horz">
      <w:tblPr/>
      <w:tcPr>
        <w:shd w:val="clear" w:color="auto" w:fill="FDF0D9"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B22434" w:themeColor="accent2" w:themeShade="BF"/>
    </w:rPr>
    <w:tblPr>
      <w:tblStyleRowBandSize w:val="1"/>
      <w:tblStyleColBandSize w:val="1"/>
      <w:tblBorders>
        <w:top w:val="single" w:sz="4" w:space="0" w:color="D94657" w:themeColor="accent2"/>
        <w:bottom w:val="single" w:sz="4" w:space="0" w:color="D94657" w:themeColor="accent2"/>
      </w:tblBorders>
    </w:tblPr>
    <w:tblStylePr w:type="firstRow">
      <w:rPr>
        <w:b/>
        <w:bCs/>
      </w:rPr>
      <w:tblPr/>
      <w:tcPr>
        <w:tcBorders>
          <w:bottom w:val="single" w:sz="4" w:space="0" w:color="D94657" w:themeColor="accent2"/>
        </w:tcBorders>
      </w:tcPr>
    </w:tblStylePr>
    <w:tblStylePr w:type="lastRow">
      <w:rPr>
        <w:b/>
        <w:bCs/>
      </w:rPr>
      <w:tblPr/>
      <w:tcPr>
        <w:tcBorders>
          <w:top w:val="double" w:sz="4" w:space="0" w:color="D94657" w:themeColor="accent2"/>
        </w:tcBorders>
      </w:tcPr>
    </w:tblStylePr>
    <w:tblStylePr w:type="firstCol">
      <w:rPr>
        <w:b/>
        <w:bCs/>
      </w:rPr>
    </w:tblStylePr>
    <w:tblStylePr w:type="lastCol">
      <w:rPr>
        <w:b/>
        <w:bCs/>
      </w:rPr>
    </w:tblStylePr>
    <w:tblStylePr w:type="band1Vert">
      <w:tblPr/>
      <w:tcPr>
        <w:shd w:val="clear" w:color="auto" w:fill="F7D9DD" w:themeFill="accent2" w:themeFillTint="33"/>
      </w:tcPr>
    </w:tblStylePr>
    <w:tblStylePr w:type="band1Horz">
      <w:tblPr/>
      <w:tcPr>
        <w:shd w:val="clear" w:color="auto" w:fill="F7D9DD"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B22434" w:themeColor="accent4" w:themeShade="BF"/>
    </w:rPr>
    <w:tblPr>
      <w:tblStyleRowBandSize w:val="1"/>
      <w:tblStyleColBandSize w:val="1"/>
      <w:tblBorders>
        <w:top w:val="single" w:sz="4" w:space="0" w:color="D94657" w:themeColor="accent4"/>
        <w:bottom w:val="single" w:sz="4" w:space="0" w:color="D94657" w:themeColor="accent4"/>
      </w:tblBorders>
    </w:tblPr>
    <w:tblStylePr w:type="firstRow">
      <w:rPr>
        <w:b/>
        <w:bCs/>
      </w:rPr>
      <w:tblPr/>
      <w:tcPr>
        <w:tcBorders>
          <w:bottom w:val="single" w:sz="4" w:space="0" w:color="D94657" w:themeColor="accent4"/>
        </w:tcBorders>
      </w:tcPr>
    </w:tblStylePr>
    <w:tblStylePr w:type="lastRow">
      <w:rPr>
        <w:b/>
        <w:bCs/>
      </w:rPr>
      <w:tblPr/>
      <w:tcPr>
        <w:tcBorders>
          <w:top w:val="double" w:sz="4" w:space="0" w:color="D94657" w:themeColor="accent4"/>
        </w:tcBorders>
      </w:tcPr>
    </w:tblStylePr>
    <w:tblStylePr w:type="firstCol">
      <w:rPr>
        <w:b/>
        <w:bCs/>
      </w:rPr>
    </w:tblStylePr>
    <w:tblStylePr w:type="lastCol">
      <w:rPr>
        <w:b/>
        <w:bCs/>
      </w:rPr>
    </w:tblStylePr>
    <w:tblStylePr w:type="band1Vert">
      <w:tblPr/>
      <w:tcPr>
        <w:shd w:val="clear" w:color="auto" w:fill="F7D9DD" w:themeFill="accent4" w:themeFillTint="33"/>
      </w:tcPr>
    </w:tblStylePr>
    <w:tblStylePr w:type="band1Horz">
      <w:tblPr/>
      <w:tcPr>
        <w:shd w:val="clear" w:color="auto" w:fill="F7D9DD"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C0851B" w:themeColor="accent6" w:themeShade="BF"/>
    </w:rPr>
    <w:tblPr>
      <w:tblStyleRowBandSize w:val="1"/>
      <w:tblStyleColBandSize w:val="1"/>
      <w:tblBorders>
        <w:top w:val="single" w:sz="4" w:space="0" w:color="E4AB41" w:themeColor="accent6"/>
        <w:bottom w:val="single" w:sz="4" w:space="0" w:color="E4AB41" w:themeColor="accent6"/>
      </w:tblBorders>
    </w:tblPr>
    <w:tblStylePr w:type="firstRow">
      <w:rPr>
        <w:b/>
        <w:bCs/>
      </w:rPr>
      <w:tblPr/>
      <w:tcPr>
        <w:tcBorders>
          <w:bottom w:val="single" w:sz="4" w:space="0" w:color="E4AB41" w:themeColor="accent6"/>
        </w:tcBorders>
      </w:tcPr>
    </w:tblStylePr>
    <w:tblStylePr w:type="lastRow">
      <w:rPr>
        <w:b/>
        <w:bCs/>
      </w:rPr>
      <w:tblPr/>
      <w:tcPr>
        <w:tcBorders>
          <w:top w:val="double" w:sz="4" w:space="0" w:color="E4AB41" w:themeColor="accent6"/>
        </w:tcBorders>
      </w:tcPr>
    </w:tblStylePr>
    <w:tblStylePr w:type="firstCol">
      <w:rPr>
        <w:b/>
        <w:bCs/>
      </w:rPr>
    </w:tblStylePr>
    <w:tblStylePr w:type="lastCol">
      <w:rPr>
        <w:b/>
        <w:bCs/>
      </w:rPr>
    </w:tblStylePr>
    <w:tblStylePr w:type="band1Vert">
      <w:tblPr/>
      <w:tcPr>
        <w:shd w:val="clear" w:color="auto" w:fill="F9EED8" w:themeFill="accent6" w:themeFillTint="33"/>
      </w:tcPr>
    </w:tblStylePr>
    <w:tblStylePr w:type="band1Horz">
      <w:tblPr/>
      <w:tcPr>
        <w:shd w:val="clear" w:color="auto" w:fill="F9EED8"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E196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B94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B94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B94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B946" w:themeColor="accent1"/>
        </w:tcBorders>
        <w:shd w:val="clear" w:color="auto" w:fill="FFFFFF" w:themeFill="background1"/>
      </w:tcPr>
    </w:tblStylePr>
    <w:tblStylePr w:type="band1Vert">
      <w:tblPr/>
      <w:tcPr>
        <w:shd w:val="clear" w:color="auto" w:fill="FDF0D9" w:themeFill="accent1" w:themeFillTint="33"/>
      </w:tcPr>
    </w:tblStylePr>
    <w:tblStylePr w:type="band1Horz">
      <w:tblPr/>
      <w:tcPr>
        <w:shd w:val="clear" w:color="auto" w:fill="FDF0D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B224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465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465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465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4657" w:themeColor="accent2"/>
        </w:tcBorders>
        <w:shd w:val="clear" w:color="auto" w:fill="FFFFFF" w:themeFill="background1"/>
      </w:tcPr>
    </w:tblStylePr>
    <w:tblStylePr w:type="band1Vert">
      <w:tblPr/>
      <w:tcPr>
        <w:shd w:val="clear" w:color="auto" w:fill="F7D9DD" w:themeFill="accent2" w:themeFillTint="33"/>
      </w:tcPr>
    </w:tblStylePr>
    <w:tblStylePr w:type="band1Horz">
      <w:tblPr/>
      <w:tcPr>
        <w:shd w:val="clear" w:color="auto" w:fill="F7D9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B22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9465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9465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9465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94657" w:themeColor="accent4"/>
        </w:tcBorders>
        <w:shd w:val="clear" w:color="auto" w:fill="FFFFFF" w:themeFill="background1"/>
      </w:tcPr>
    </w:tblStylePr>
    <w:tblStylePr w:type="band1Vert">
      <w:tblPr/>
      <w:tcPr>
        <w:shd w:val="clear" w:color="auto" w:fill="F7D9DD" w:themeFill="accent4" w:themeFillTint="33"/>
      </w:tcPr>
    </w:tblStylePr>
    <w:tblStylePr w:type="band1Horz">
      <w:tblPr/>
      <w:tcPr>
        <w:shd w:val="clear" w:color="auto" w:fill="F7D9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C0851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AB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AB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AB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AB41" w:themeColor="accent6"/>
        </w:tcBorders>
        <w:shd w:val="clear" w:color="auto" w:fill="FFFFFF" w:themeFill="background1"/>
      </w:tcPr>
    </w:tblStylePr>
    <w:tblStylePr w:type="band1Vert">
      <w:tblPr/>
      <w:tcPr>
        <w:shd w:val="clear" w:color="auto" w:fill="F9EED8" w:themeFill="accent6" w:themeFillTint="33"/>
      </w:tcPr>
    </w:tblStylePr>
    <w:tblStylePr w:type="band1Horz">
      <w:tblPr/>
      <w:tcPr>
        <w:shd w:val="clear" w:color="auto" w:fill="F9EE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8CA74" w:themeColor="accent1" w:themeTint="BF"/>
        <w:left w:val="single" w:sz="8" w:space="0" w:color="F8CA74" w:themeColor="accent1" w:themeTint="BF"/>
        <w:bottom w:val="single" w:sz="8" w:space="0" w:color="F8CA74" w:themeColor="accent1" w:themeTint="BF"/>
        <w:right w:val="single" w:sz="8" w:space="0" w:color="F8CA74" w:themeColor="accent1" w:themeTint="BF"/>
        <w:insideH w:val="single" w:sz="8" w:space="0" w:color="F8CA74" w:themeColor="accent1" w:themeTint="BF"/>
        <w:insideV w:val="single" w:sz="8" w:space="0" w:color="F8CA74" w:themeColor="accent1" w:themeTint="BF"/>
      </w:tblBorders>
    </w:tblPr>
    <w:tcPr>
      <w:shd w:val="clear" w:color="auto" w:fill="FCEDD1" w:themeFill="accent1" w:themeFillTint="3F"/>
    </w:tcPr>
    <w:tblStylePr w:type="firstRow">
      <w:rPr>
        <w:b/>
        <w:bCs/>
      </w:rPr>
    </w:tblStylePr>
    <w:tblStylePr w:type="lastRow">
      <w:rPr>
        <w:b/>
        <w:bCs/>
      </w:rPr>
      <w:tblPr/>
      <w:tcPr>
        <w:tcBorders>
          <w:top w:val="single" w:sz="18" w:space="0" w:color="F8CA74" w:themeColor="accent1" w:themeTint="BF"/>
        </w:tcBorders>
      </w:tcPr>
    </w:tblStylePr>
    <w:tblStylePr w:type="firstCol">
      <w:rPr>
        <w:b/>
        <w:bCs/>
      </w:rPr>
    </w:tblStylePr>
    <w:tblStylePr w:type="lastCol">
      <w:rPr>
        <w:b/>
        <w:bCs/>
      </w:rPr>
    </w:tblStylePr>
    <w:tblStylePr w:type="band1Vert">
      <w:tblPr/>
      <w:tcPr>
        <w:shd w:val="clear" w:color="auto" w:fill="FADBA2" w:themeFill="accent1" w:themeFillTint="7F"/>
      </w:tcPr>
    </w:tblStylePr>
    <w:tblStylePr w:type="band1Horz">
      <w:tblPr/>
      <w:tcPr>
        <w:shd w:val="clear" w:color="auto" w:fill="FADBA2"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E27480" w:themeColor="accent2" w:themeTint="BF"/>
        <w:left w:val="single" w:sz="8" w:space="0" w:color="E27480" w:themeColor="accent2" w:themeTint="BF"/>
        <w:bottom w:val="single" w:sz="8" w:space="0" w:color="E27480" w:themeColor="accent2" w:themeTint="BF"/>
        <w:right w:val="single" w:sz="8" w:space="0" w:color="E27480" w:themeColor="accent2" w:themeTint="BF"/>
        <w:insideH w:val="single" w:sz="8" w:space="0" w:color="E27480" w:themeColor="accent2" w:themeTint="BF"/>
        <w:insideV w:val="single" w:sz="8" w:space="0" w:color="E27480" w:themeColor="accent2" w:themeTint="BF"/>
      </w:tblBorders>
    </w:tblPr>
    <w:tcPr>
      <w:shd w:val="clear" w:color="auto" w:fill="F5D1D5" w:themeFill="accent2" w:themeFillTint="3F"/>
    </w:tcPr>
    <w:tblStylePr w:type="firstRow">
      <w:rPr>
        <w:b/>
        <w:bCs/>
      </w:rPr>
    </w:tblStylePr>
    <w:tblStylePr w:type="lastRow">
      <w:rPr>
        <w:b/>
        <w:bCs/>
      </w:rPr>
      <w:tblPr/>
      <w:tcPr>
        <w:tcBorders>
          <w:top w:val="single" w:sz="18" w:space="0" w:color="E27480" w:themeColor="accent2" w:themeTint="BF"/>
        </w:tcBorders>
      </w:tcPr>
    </w:tblStylePr>
    <w:tblStylePr w:type="firstCol">
      <w:rPr>
        <w:b/>
        <w:bCs/>
      </w:rPr>
    </w:tblStylePr>
    <w:tblStylePr w:type="lastCol">
      <w:rPr>
        <w:b/>
        <w:bCs/>
      </w:rPr>
    </w:tblStylePr>
    <w:tblStylePr w:type="band1Vert">
      <w:tblPr/>
      <w:tcPr>
        <w:shd w:val="clear" w:color="auto" w:fill="ECA2AA" w:themeFill="accent2" w:themeFillTint="7F"/>
      </w:tcPr>
    </w:tblStylePr>
    <w:tblStylePr w:type="band1Horz">
      <w:tblPr/>
      <w:tcPr>
        <w:shd w:val="clear" w:color="auto" w:fill="ECA2AA"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E27480" w:themeColor="accent4" w:themeTint="BF"/>
        <w:left w:val="single" w:sz="8" w:space="0" w:color="E27480" w:themeColor="accent4" w:themeTint="BF"/>
        <w:bottom w:val="single" w:sz="8" w:space="0" w:color="E27480" w:themeColor="accent4" w:themeTint="BF"/>
        <w:right w:val="single" w:sz="8" w:space="0" w:color="E27480" w:themeColor="accent4" w:themeTint="BF"/>
        <w:insideH w:val="single" w:sz="8" w:space="0" w:color="E27480" w:themeColor="accent4" w:themeTint="BF"/>
        <w:insideV w:val="single" w:sz="8" w:space="0" w:color="E27480" w:themeColor="accent4" w:themeTint="BF"/>
      </w:tblBorders>
    </w:tblPr>
    <w:tcPr>
      <w:shd w:val="clear" w:color="auto" w:fill="F5D1D5" w:themeFill="accent4" w:themeFillTint="3F"/>
    </w:tcPr>
    <w:tblStylePr w:type="firstRow">
      <w:rPr>
        <w:b/>
        <w:bCs/>
      </w:rPr>
    </w:tblStylePr>
    <w:tblStylePr w:type="lastRow">
      <w:rPr>
        <w:b/>
        <w:bCs/>
      </w:rPr>
      <w:tblPr/>
      <w:tcPr>
        <w:tcBorders>
          <w:top w:val="single" w:sz="18" w:space="0" w:color="E27480" w:themeColor="accent4" w:themeTint="BF"/>
        </w:tcBorders>
      </w:tcPr>
    </w:tblStylePr>
    <w:tblStylePr w:type="firstCol">
      <w:rPr>
        <w:b/>
        <w:bCs/>
      </w:rPr>
    </w:tblStylePr>
    <w:tblStylePr w:type="lastCol">
      <w:rPr>
        <w:b/>
        <w:bCs/>
      </w:rPr>
    </w:tblStylePr>
    <w:tblStylePr w:type="band1Vert">
      <w:tblPr/>
      <w:tcPr>
        <w:shd w:val="clear" w:color="auto" w:fill="ECA2AA" w:themeFill="accent4" w:themeFillTint="7F"/>
      </w:tcPr>
    </w:tblStylePr>
    <w:tblStylePr w:type="band1Horz">
      <w:tblPr/>
      <w:tcPr>
        <w:shd w:val="clear" w:color="auto" w:fill="ECA2AA"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EABF70" w:themeColor="accent6" w:themeTint="BF"/>
        <w:left w:val="single" w:sz="8" w:space="0" w:color="EABF70" w:themeColor="accent6" w:themeTint="BF"/>
        <w:bottom w:val="single" w:sz="8" w:space="0" w:color="EABF70" w:themeColor="accent6" w:themeTint="BF"/>
        <w:right w:val="single" w:sz="8" w:space="0" w:color="EABF70" w:themeColor="accent6" w:themeTint="BF"/>
        <w:insideH w:val="single" w:sz="8" w:space="0" w:color="EABF70" w:themeColor="accent6" w:themeTint="BF"/>
        <w:insideV w:val="single" w:sz="8" w:space="0" w:color="EABF70" w:themeColor="accent6" w:themeTint="BF"/>
      </w:tblBorders>
    </w:tblPr>
    <w:tcPr>
      <w:shd w:val="clear" w:color="auto" w:fill="F8EAD0" w:themeFill="accent6" w:themeFillTint="3F"/>
    </w:tcPr>
    <w:tblStylePr w:type="firstRow">
      <w:rPr>
        <w:b/>
        <w:bCs/>
      </w:rPr>
    </w:tblStylePr>
    <w:tblStylePr w:type="lastRow">
      <w:rPr>
        <w:b/>
        <w:bCs/>
      </w:rPr>
      <w:tblPr/>
      <w:tcPr>
        <w:tcBorders>
          <w:top w:val="single" w:sz="18" w:space="0" w:color="EABF70" w:themeColor="accent6" w:themeTint="BF"/>
        </w:tcBorders>
      </w:tcPr>
    </w:tblStylePr>
    <w:tblStylePr w:type="firstCol">
      <w:rPr>
        <w:b/>
        <w:bCs/>
      </w:rPr>
    </w:tblStylePr>
    <w:tblStylePr w:type="lastCol">
      <w:rPr>
        <w:b/>
        <w:bCs/>
      </w:rPr>
    </w:tblStylePr>
    <w:tblStylePr w:type="band1Vert">
      <w:tblPr/>
      <w:tcPr>
        <w:shd w:val="clear" w:color="auto" w:fill="F1D4A0" w:themeFill="accent6" w:themeFillTint="7F"/>
      </w:tcPr>
    </w:tblStylePr>
    <w:tblStylePr w:type="band1Horz">
      <w:tblPr/>
      <w:tcPr>
        <w:shd w:val="clear" w:color="auto" w:fill="F1D4A0"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B946" w:themeColor="accent1"/>
        <w:left w:val="single" w:sz="8" w:space="0" w:color="F6B946" w:themeColor="accent1"/>
        <w:bottom w:val="single" w:sz="8" w:space="0" w:color="F6B946" w:themeColor="accent1"/>
        <w:right w:val="single" w:sz="8" w:space="0" w:color="F6B946" w:themeColor="accent1"/>
        <w:insideH w:val="single" w:sz="8" w:space="0" w:color="F6B946" w:themeColor="accent1"/>
        <w:insideV w:val="single" w:sz="8" w:space="0" w:color="F6B946" w:themeColor="accent1"/>
      </w:tblBorders>
    </w:tblPr>
    <w:tcPr>
      <w:shd w:val="clear" w:color="auto" w:fill="FCEDD1" w:themeFill="accent1" w:themeFillTint="3F"/>
    </w:tcPr>
    <w:tblStylePr w:type="firstRow">
      <w:rPr>
        <w:b/>
        <w:bCs/>
        <w:color w:val="000000" w:themeColor="text1"/>
      </w:rPr>
      <w:tblPr/>
      <w:tcPr>
        <w:shd w:val="clear" w:color="auto" w:fill="FE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0D9" w:themeFill="accent1" w:themeFillTint="33"/>
      </w:tcPr>
    </w:tblStylePr>
    <w:tblStylePr w:type="band1Vert">
      <w:tblPr/>
      <w:tcPr>
        <w:shd w:val="clear" w:color="auto" w:fill="FADBA2" w:themeFill="accent1" w:themeFillTint="7F"/>
      </w:tcPr>
    </w:tblStylePr>
    <w:tblStylePr w:type="band1Horz">
      <w:tblPr/>
      <w:tcPr>
        <w:tcBorders>
          <w:insideH w:val="single" w:sz="6" w:space="0" w:color="F6B946" w:themeColor="accent1"/>
          <w:insideV w:val="single" w:sz="6" w:space="0" w:color="F6B946" w:themeColor="accent1"/>
        </w:tcBorders>
        <w:shd w:val="clear" w:color="auto" w:fill="FADBA2"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4657" w:themeColor="accent2"/>
        <w:left w:val="single" w:sz="8" w:space="0" w:color="D94657" w:themeColor="accent2"/>
        <w:bottom w:val="single" w:sz="8" w:space="0" w:color="D94657" w:themeColor="accent2"/>
        <w:right w:val="single" w:sz="8" w:space="0" w:color="D94657" w:themeColor="accent2"/>
        <w:insideH w:val="single" w:sz="8" w:space="0" w:color="D94657" w:themeColor="accent2"/>
        <w:insideV w:val="single" w:sz="8" w:space="0" w:color="D94657" w:themeColor="accent2"/>
      </w:tblBorders>
    </w:tblPr>
    <w:tcPr>
      <w:shd w:val="clear" w:color="auto" w:fill="F5D1D5" w:themeFill="accent2" w:themeFillTint="3F"/>
    </w:tcPr>
    <w:tblStylePr w:type="firstRow">
      <w:rPr>
        <w:b/>
        <w:bCs/>
        <w:color w:val="000000" w:themeColor="text1"/>
      </w:rPr>
      <w:tblPr/>
      <w:tcPr>
        <w:shd w:val="clear" w:color="auto" w:fill="FBEC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9DD" w:themeFill="accent2" w:themeFillTint="33"/>
      </w:tcPr>
    </w:tblStylePr>
    <w:tblStylePr w:type="band1Vert">
      <w:tblPr/>
      <w:tcPr>
        <w:shd w:val="clear" w:color="auto" w:fill="ECA2AA" w:themeFill="accent2" w:themeFillTint="7F"/>
      </w:tcPr>
    </w:tblStylePr>
    <w:tblStylePr w:type="band1Horz">
      <w:tblPr/>
      <w:tcPr>
        <w:tcBorders>
          <w:insideH w:val="single" w:sz="6" w:space="0" w:color="D94657" w:themeColor="accent2"/>
          <w:insideV w:val="single" w:sz="6" w:space="0" w:color="D94657" w:themeColor="accent2"/>
        </w:tcBorders>
        <w:shd w:val="clear" w:color="auto" w:fill="ECA2A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4657" w:themeColor="accent4"/>
        <w:left w:val="single" w:sz="8" w:space="0" w:color="D94657" w:themeColor="accent4"/>
        <w:bottom w:val="single" w:sz="8" w:space="0" w:color="D94657" w:themeColor="accent4"/>
        <w:right w:val="single" w:sz="8" w:space="0" w:color="D94657" w:themeColor="accent4"/>
        <w:insideH w:val="single" w:sz="8" w:space="0" w:color="D94657" w:themeColor="accent4"/>
        <w:insideV w:val="single" w:sz="8" w:space="0" w:color="D94657" w:themeColor="accent4"/>
      </w:tblBorders>
    </w:tblPr>
    <w:tcPr>
      <w:shd w:val="clear" w:color="auto" w:fill="F5D1D5" w:themeFill="accent4" w:themeFillTint="3F"/>
    </w:tcPr>
    <w:tblStylePr w:type="firstRow">
      <w:rPr>
        <w:b/>
        <w:bCs/>
        <w:color w:val="000000" w:themeColor="text1"/>
      </w:rPr>
      <w:tblPr/>
      <w:tcPr>
        <w:shd w:val="clear" w:color="auto" w:fill="FBEC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9DD" w:themeFill="accent4" w:themeFillTint="33"/>
      </w:tcPr>
    </w:tblStylePr>
    <w:tblStylePr w:type="band1Vert">
      <w:tblPr/>
      <w:tcPr>
        <w:shd w:val="clear" w:color="auto" w:fill="ECA2AA" w:themeFill="accent4" w:themeFillTint="7F"/>
      </w:tcPr>
    </w:tblStylePr>
    <w:tblStylePr w:type="band1Horz">
      <w:tblPr/>
      <w:tcPr>
        <w:tcBorders>
          <w:insideH w:val="single" w:sz="6" w:space="0" w:color="D94657" w:themeColor="accent4"/>
          <w:insideV w:val="single" w:sz="6" w:space="0" w:color="D94657" w:themeColor="accent4"/>
        </w:tcBorders>
        <w:shd w:val="clear" w:color="auto" w:fill="ECA2A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AB41" w:themeColor="accent6"/>
        <w:left w:val="single" w:sz="8" w:space="0" w:color="E4AB41" w:themeColor="accent6"/>
        <w:bottom w:val="single" w:sz="8" w:space="0" w:color="E4AB41" w:themeColor="accent6"/>
        <w:right w:val="single" w:sz="8" w:space="0" w:color="E4AB41" w:themeColor="accent6"/>
        <w:insideH w:val="single" w:sz="8" w:space="0" w:color="E4AB41" w:themeColor="accent6"/>
        <w:insideV w:val="single" w:sz="8" w:space="0" w:color="E4AB41" w:themeColor="accent6"/>
      </w:tblBorders>
    </w:tblPr>
    <w:tcPr>
      <w:shd w:val="clear" w:color="auto" w:fill="F8EAD0" w:themeFill="accent6" w:themeFillTint="3F"/>
    </w:tcPr>
    <w:tblStylePr w:type="firstRow">
      <w:rPr>
        <w:b/>
        <w:bCs/>
        <w:color w:val="000000" w:themeColor="text1"/>
      </w:rPr>
      <w:tblPr/>
      <w:tcPr>
        <w:shd w:val="clear" w:color="auto" w:fill="FCF6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ED8" w:themeFill="accent6" w:themeFillTint="33"/>
      </w:tcPr>
    </w:tblStylePr>
    <w:tblStylePr w:type="band1Vert">
      <w:tblPr/>
      <w:tcPr>
        <w:shd w:val="clear" w:color="auto" w:fill="F1D4A0" w:themeFill="accent6" w:themeFillTint="7F"/>
      </w:tcPr>
    </w:tblStylePr>
    <w:tblStylePr w:type="band1Horz">
      <w:tblPr/>
      <w:tcPr>
        <w:tcBorders>
          <w:insideH w:val="single" w:sz="6" w:space="0" w:color="E4AB41" w:themeColor="accent6"/>
          <w:insideV w:val="single" w:sz="6" w:space="0" w:color="E4AB41" w:themeColor="accent6"/>
        </w:tcBorders>
        <w:shd w:val="clear" w:color="auto" w:fill="F1D4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D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B94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B94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B94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B94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B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BA2"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1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465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465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465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465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A2A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A2AA"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1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465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465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465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465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A2A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A2AA"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A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4AB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4AB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4AB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4AB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D4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D4A0"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6B946" w:themeColor="accent1"/>
        <w:bottom w:val="single" w:sz="8" w:space="0" w:color="F6B946" w:themeColor="accent1"/>
      </w:tblBorders>
    </w:tblPr>
    <w:tblStylePr w:type="firstRow">
      <w:rPr>
        <w:rFonts w:asciiTheme="majorHAnsi" w:eastAsiaTheme="majorEastAsia" w:hAnsiTheme="majorHAnsi" w:cstheme="majorBidi"/>
      </w:rPr>
      <w:tblPr/>
      <w:tcPr>
        <w:tcBorders>
          <w:top w:val="nil"/>
          <w:bottom w:val="single" w:sz="8" w:space="0" w:color="F6B946" w:themeColor="accent1"/>
        </w:tcBorders>
      </w:tcPr>
    </w:tblStylePr>
    <w:tblStylePr w:type="lastRow">
      <w:rPr>
        <w:b/>
        <w:bCs/>
        <w:color w:val="000000" w:themeColor="text2"/>
      </w:rPr>
      <w:tblPr/>
      <w:tcPr>
        <w:tcBorders>
          <w:top w:val="single" w:sz="8" w:space="0" w:color="F6B946" w:themeColor="accent1"/>
          <w:bottom w:val="single" w:sz="8" w:space="0" w:color="F6B946" w:themeColor="accent1"/>
        </w:tcBorders>
      </w:tcPr>
    </w:tblStylePr>
    <w:tblStylePr w:type="firstCol">
      <w:rPr>
        <w:b/>
        <w:bCs/>
      </w:rPr>
    </w:tblStylePr>
    <w:tblStylePr w:type="lastCol">
      <w:rPr>
        <w:b/>
        <w:bCs/>
      </w:rPr>
      <w:tblPr/>
      <w:tcPr>
        <w:tcBorders>
          <w:top w:val="single" w:sz="8" w:space="0" w:color="F6B946" w:themeColor="accent1"/>
          <w:bottom w:val="single" w:sz="8" w:space="0" w:color="F6B946" w:themeColor="accent1"/>
        </w:tcBorders>
      </w:tcPr>
    </w:tblStylePr>
    <w:tblStylePr w:type="band1Vert">
      <w:tblPr/>
      <w:tcPr>
        <w:shd w:val="clear" w:color="auto" w:fill="FCEDD1" w:themeFill="accent1" w:themeFillTint="3F"/>
      </w:tcPr>
    </w:tblStylePr>
    <w:tblStylePr w:type="band1Horz">
      <w:tblPr/>
      <w:tcPr>
        <w:shd w:val="clear" w:color="auto" w:fill="FCEDD1"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94657" w:themeColor="accent2"/>
        <w:bottom w:val="single" w:sz="8" w:space="0" w:color="D94657" w:themeColor="accent2"/>
      </w:tblBorders>
    </w:tblPr>
    <w:tblStylePr w:type="firstRow">
      <w:rPr>
        <w:rFonts w:asciiTheme="majorHAnsi" w:eastAsiaTheme="majorEastAsia" w:hAnsiTheme="majorHAnsi" w:cstheme="majorBidi"/>
      </w:rPr>
      <w:tblPr/>
      <w:tcPr>
        <w:tcBorders>
          <w:top w:val="nil"/>
          <w:bottom w:val="single" w:sz="8" w:space="0" w:color="D94657" w:themeColor="accent2"/>
        </w:tcBorders>
      </w:tcPr>
    </w:tblStylePr>
    <w:tblStylePr w:type="lastRow">
      <w:rPr>
        <w:b/>
        <w:bCs/>
        <w:color w:val="000000" w:themeColor="text2"/>
      </w:rPr>
      <w:tblPr/>
      <w:tcPr>
        <w:tcBorders>
          <w:top w:val="single" w:sz="8" w:space="0" w:color="D94657" w:themeColor="accent2"/>
          <w:bottom w:val="single" w:sz="8" w:space="0" w:color="D94657" w:themeColor="accent2"/>
        </w:tcBorders>
      </w:tcPr>
    </w:tblStylePr>
    <w:tblStylePr w:type="firstCol">
      <w:rPr>
        <w:b/>
        <w:bCs/>
      </w:rPr>
    </w:tblStylePr>
    <w:tblStylePr w:type="lastCol">
      <w:rPr>
        <w:b/>
        <w:bCs/>
      </w:rPr>
      <w:tblPr/>
      <w:tcPr>
        <w:tcBorders>
          <w:top w:val="single" w:sz="8" w:space="0" w:color="D94657" w:themeColor="accent2"/>
          <w:bottom w:val="single" w:sz="8" w:space="0" w:color="D94657" w:themeColor="accent2"/>
        </w:tcBorders>
      </w:tcPr>
    </w:tblStylePr>
    <w:tblStylePr w:type="band1Vert">
      <w:tblPr/>
      <w:tcPr>
        <w:shd w:val="clear" w:color="auto" w:fill="F5D1D5" w:themeFill="accent2" w:themeFillTint="3F"/>
      </w:tcPr>
    </w:tblStylePr>
    <w:tblStylePr w:type="band1Horz">
      <w:tblPr/>
      <w:tcPr>
        <w:shd w:val="clear" w:color="auto" w:fill="F5D1D5"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000000"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D94657" w:themeColor="accent4"/>
        <w:bottom w:val="single" w:sz="8" w:space="0" w:color="D94657" w:themeColor="accent4"/>
      </w:tblBorders>
    </w:tblPr>
    <w:tblStylePr w:type="firstRow">
      <w:rPr>
        <w:rFonts w:asciiTheme="majorHAnsi" w:eastAsiaTheme="majorEastAsia" w:hAnsiTheme="majorHAnsi" w:cstheme="majorBidi"/>
      </w:rPr>
      <w:tblPr/>
      <w:tcPr>
        <w:tcBorders>
          <w:top w:val="nil"/>
          <w:bottom w:val="single" w:sz="8" w:space="0" w:color="D94657" w:themeColor="accent4"/>
        </w:tcBorders>
      </w:tcPr>
    </w:tblStylePr>
    <w:tblStylePr w:type="lastRow">
      <w:rPr>
        <w:b/>
        <w:bCs/>
        <w:color w:val="000000" w:themeColor="text2"/>
      </w:rPr>
      <w:tblPr/>
      <w:tcPr>
        <w:tcBorders>
          <w:top w:val="single" w:sz="8" w:space="0" w:color="D94657" w:themeColor="accent4"/>
          <w:bottom w:val="single" w:sz="8" w:space="0" w:color="D94657" w:themeColor="accent4"/>
        </w:tcBorders>
      </w:tcPr>
    </w:tblStylePr>
    <w:tblStylePr w:type="firstCol">
      <w:rPr>
        <w:b/>
        <w:bCs/>
      </w:rPr>
    </w:tblStylePr>
    <w:tblStylePr w:type="lastCol">
      <w:rPr>
        <w:b/>
        <w:bCs/>
      </w:rPr>
      <w:tblPr/>
      <w:tcPr>
        <w:tcBorders>
          <w:top w:val="single" w:sz="8" w:space="0" w:color="D94657" w:themeColor="accent4"/>
          <w:bottom w:val="single" w:sz="8" w:space="0" w:color="D94657" w:themeColor="accent4"/>
        </w:tcBorders>
      </w:tcPr>
    </w:tblStylePr>
    <w:tblStylePr w:type="band1Vert">
      <w:tblPr/>
      <w:tcPr>
        <w:shd w:val="clear" w:color="auto" w:fill="F5D1D5" w:themeFill="accent4" w:themeFillTint="3F"/>
      </w:tcPr>
    </w:tblStylePr>
    <w:tblStylePr w:type="band1Horz">
      <w:tblPr/>
      <w:tcPr>
        <w:shd w:val="clear" w:color="auto" w:fill="F5D1D5"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E4AB41" w:themeColor="accent6"/>
        <w:bottom w:val="single" w:sz="8" w:space="0" w:color="E4AB41" w:themeColor="accent6"/>
      </w:tblBorders>
    </w:tblPr>
    <w:tblStylePr w:type="firstRow">
      <w:rPr>
        <w:rFonts w:asciiTheme="majorHAnsi" w:eastAsiaTheme="majorEastAsia" w:hAnsiTheme="majorHAnsi" w:cstheme="majorBidi"/>
      </w:rPr>
      <w:tblPr/>
      <w:tcPr>
        <w:tcBorders>
          <w:top w:val="nil"/>
          <w:bottom w:val="single" w:sz="8" w:space="0" w:color="E4AB41" w:themeColor="accent6"/>
        </w:tcBorders>
      </w:tcPr>
    </w:tblStylePr>
    <w:tblStylePr w:type="lastRow">
      <w:rPr>
        <w:b/>
        <w:bCs/>
        <w:color w:val="000000" w:themeColor="text2"/>
      </w:rPr>
      <w:tblPr/>
      <w:tcPr>
        <w:tcBorders>
          <w:top w:val="single" w:sz="8" w:space="0" w:color="E4AB41" w:themeColor="accent6"/>
          <w:bottom w:val="single" w:sz="8" w:space="0" w:color="E4AB41" w:themeColor="accent6"/>
        </w:tcBorders>
      </w:tcPr>
    </w:tblStylePr>
    <w:tblStylePr w:type="firstCol">
      <w:rPr>
        <w:b/>
        <w:bCs/>
      </w:rPr>
    </w:tblStylePr>
    <w:tblStylePr w:type="lastCol">
      <w:rPr>
        <w:b/>
        <w:bCs/>
      </w:rPr>
      <w:tblPr/>
      <w:tcPr>
        <w:tcBorders>
          <w:top w:val="single" w:sz="8" w:space="0" w:color="E4AB41" w:themeColor="accent6"/>
          <w:bottom w:val="single" w:sz="8" w:space="0" w:color="E4AB41" w:themeColor="accent6"/>
        </w:tcBorders>
      </w:tcPr>
    </w:tblStylePr>
    <w:tblStylePr w:type="band1Vert">
      <w:tblPr/>
      <w:tcPr>
        <w:shd w:val="clear" w:color="auto" w:fill="F8EAD0" w:themeFill="accent6" w:themeFillTint="3F"/>
      </w:tcPr>
    </w:tblStylePr>
    <w:tblStylePr w:type="band1Horz">
      <w:tblPr/>
      <w:tcPr>
        <w:shd w:val="clear" w:color="auto" w:fill="F8EAD0"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6B946" w:themeColor="accent1"/>
        <w:left w:val="single" w:sz="8" w:space="0" w:color="F6B946" w:themeColor="accent1"/>
        <w:bottom w:val="single" w:sz="8" w:space="0" w:color="F6B946" w:themeColor="accent1"/>
        <w:right w:val="single" w:sz="8" w:space="0" w:color="F6B946" w:themeColor="accent1"/>
      </w:tblBorders>
    </w:tblPr>
    <w:tblStylePr w:type="firstRow">
      <w:rPr>
        <w:sz w:val="24"/>
        <w:szCs w:val="24"/>
      </w:rPr>
      <w:tblPr/>
      <w:tcPr>
        <w:tcBorders>
          <w:top w:val="nil"/>
          <w:left w:val="nil"/>
          <w:bottom w:val="single" w:sz="24" w:space="0" w:color="F6B94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B946" w:themeColor="accent1"/>
          <w:insideH w:val="nil"/>
          <w:insideV w:val="nil"/>
        </w:tcBorders>
        <w:shd w:val="clear" w:color="auto" w:fill="FFFFFF" w:themeFill="background1"/>
      </w:tcPr>
    </w:tblStylePr>
    <w:tblStylePr w:type="lastCol">
      <w:tblPr/>
      <w:tcPr>
        <w:tcBorders>
          <w:top w:val="nil"/>
          <w:left w:val="single" w:sz="8" w:space="0" w:color="F6B94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DD1" w:themeFill="accent1" w:themeFillTint="3F"/>
      </w:tcPr>
    </w:tblStylePr>
    <w:tblStylePr w:type="band1Horz">
      <w:tblPr/>
      <w:tcPr>
        <w:tcBorders>
          <w:top w:val="nil"/>
          <w:bottom w:val="nil"/>
          <w:insideH w:val="nil"/>
          <w:insideV w:val="nil"/>
        </w:tcBorders>
        <w:shd w:val="clear" w:color="auto" w:fill="FCED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4657" w:themeColor="accent2"/>
        <w:left w:val="single" w:sz="8" w:space="0" w:color="D94657" w:themeColor="accent2"/>
        <w:bottom w:val="single" w:sz="8" w:space="0" w:color="D94657" w:themeColor="accent2"/>
        <w:right w:val="single" w:sz="8" w:space="0" w:color="D94657" w:themeColor="accent2"/>
      </w:tblBorders>
    </w:tblPr>
    <w:tblStylePr w:type="firstRow">
      <w:rPr>
        <w:sz w:val="24"/>
        <w:szCs w:val="24"/>
      </w:rPr>
      <w:tblPr/>
      <w:tcPr>
        <w:tcBorders>
          <w:top w:val="nil"/>
          <w:left w:val="nil"/>
          <w:bottom w:val="single" w:sz="24" w:space="0" w:color="D9465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4657" w:themeColor="accent2"/>
          <w:insideH w:val="nil"/>
          <w:insideV w:val="nil"/>
        </w:tcBorders>
        <w:shd w:val="clear" w:color="auto" w:fill="FFFFFF" w:themeFill="background1"/>
      </w:tcPr>
    </w:tblStylePr>
    <w:tblStylePr w:type="lastCol">
      <w:tblPr/>
      <w:tcPr>
        <w:tcBorders>
          <w:top w:val="nil"/>
          <w:left w:val="single" w:sz="8" w:space="0" w:color="D9465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1D5" w:themeFill="accent2" w:themeFillTint="3F"/>
      </w:tcPr>
    </w:tblStylePr>
    <w:tblStylePr w:type="band1Horz">
      <w:tblPr/>
      <w:tcPr>
        <w:tcBorders>
          <w:top w:val="nil"/>
          <w:bottom w:val="nil"/>
          <w:insideH w:val="nil"/>
          <w:insideV w:val="nil"/>
        </w:tcBorders>
        <w:shd w:val="clear" w:color="auto" w:fill="F5D1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4657" w:themeColor="accent4"/>
        <w:left w:val="single" w:sz="8" w:space="0" w:color="D94657" w:themeColor="accent4"/>
        <w:bottom w:val="single" w:sz="8" w:space="0" w:color="D94657" w:themeColor="accent4"/>
        <w:right w:val="single" w:sz="8" w:space="0" w:color="D94657" w:themeColor="accent4"/>
      </w:tblBorders>
    </w:tblPr>
    <w:tblStylePr w:type="firstRow">
      <w:rPr>
        <w:sz w:val="24"/>
        <w:szCs w:val="24"/>
      </w:rPr>
      <w:tblPr/>
      <w:tcPr>
        <w:tcBorders>
          <w:top w:val="nil"/>
          <w:left w:val="nil"/>
          <w:bottom w:val="single" w:sz="24" w:space="0" w:color="D9465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4657" w:themeColor="accent4"/>
          <w:insideH w:val="nil"/>
          <w:insideV w:val="nil"/>
        </w:tcBorders>
        <w:shd w:val="clear" w:color="auto" w:fill="FFFFFF" w:themeFill="background1"/>
      </w:tcPr>
    </w:tblStylePr>
    <w:tblStylePr w:type="lastCol">
      <w:tblPr/>
      <w:tcPr>
        <w:tcBorders>
          <w:top w:val="nil"/>
          <w:left w:val="single" w:sz="8" w:space="0" w:color="D9465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1D5" w:themeFill="accent4" w:themeFillTint="3F"/>
      </w:tcPr>
    </w:tblStylePr>
    <w:tblStylePr w:type="band1Horz">
      <w:tblPr/>
      <w:tcPr>
        <w:tcBorders>
          <w:top w:val="nil"/>
          <w:bottom w:val="nil"/>
          <w:insideH w:val="nil"/>
          <w:insideV w:val="nil"/>
        </w:tcBorders>
        <w:shd w:val="clear" w:color="auto" w:fill="F5D1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4AB41" w:themeColor="accent6"/>
        <w:left w:val="single" w:sz="8" w:space="0" w:color="E4AB41" w:themeColor="accent6"/>
        <w:bottom w:val="single" w:sz="8" w:space="0" w:color="E4AB41" w:themeColor="accent6"/>
        <w:right w:val="single" w:sz="8" w:space="0" w:color="E4AB41" w:themeColor="accent6"/>
      </w:tblBorders>
    </w:tblPr>
    <w:tblStylePr w:type="firstRow">
      <w:rPr>
        <w:sz w:val="24"/>
        <w:szCs w:val="24"/>
      </w:rPr>
      <w:tblPr/>
      <w:tcPr>
        <w:tcBorders>
          <w:top w:val="nil"/>
          <w:left w:val="nil"/>
          <w:bottom w:val="single" w:sz="24" w:space="0" w:color="E4AB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4AB41" w:themeColor="accent6"/>
          <w:insideH w:val="nil"/>
          <w:insideV w:val="nil"/>
        </w:tcBorders>
        <w:shd w:val="clear" w:color="auto" w:fill="FFFFFF" w:themeFill="background1"/>
      </w:tcPr>
    </w:tblStylePr>
    <w:tblStylePr w:type="lastCol">
      <w:tblPr/>
      <w:tcPr>
        <w:tcBorders>
          <w:top w:val="nil"/>
          <w:left w:val="single" w:sz="8" w:space="0" w:color="E4AB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AD0" w:themeFill="accent6" w:themeFillTint="3F"/>
      </w:tcPr>
    </w:tblStylePr>
    <w:tblStylePr w:type="band1Horz">
      <w:tblPr/>
      <w:tcPr>
        <w:tcBorders>
          <w:top w:val="nil"/>
          <w:bottom w:val="nil"/>
          <w:insideH w:val="nil"/>
          <w:insideV w:val="nil"/>
        </w:tcBorders>
        <w:shd w:val="clear" w:color="auto" w:fill="F8EA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8CA74" w:themeColor="accent1" w:themeTint="BF"/>
        <w:left w:val="single" w:sz="8" w:space="0" w:color="F8CA74" w:themeColor="accent1" w:themeTint="BF"/>
        <w:bottom w:val="single" w:sz="8" w:space="0" w:color="F8CA74" w:themeColor="accent1" w:themeTint="BF"/>
        <w:right w:val="single" w:sz="8" w:space="0" w:color="F8CA74" w:themeColor="accent1" w:themeTint="BF"/>
        <w:insideH w:val="single" w:sz="8" w:space="0" w:color="F8CA74" w:themeColor="accent1" w:themeTint="BF"/>
      </w:tblBorders>
    </w:tblPr>
    <w:tblStylePr w:type="firstRow">
      <w:pPr>
        <w:spacing w:before="0" w:after="0" w:line="240" w:lineRule="auto"/>
      </w:pPr>
      <w:rPr>
        <w:b/>
        <w:bCs/>
        <w:color w:val="FFFFFF" w:themeColor="background1"/>
      </w:rPr>
      <w:tblPr/>
      <w:tcPr>
        <w:tcBorders>
          <w:top w:val="single" w:sz="8" w:space="0" w:color="F8CA74" w:themeColor="accent1" w:themeTint="BF"/>
          <w:left w:val="single" w:sz="8" w:space="0" w:color="F8CA74" w:themeColor="accent1" w:themeTint="BF"/>
          <w:bottom w:val="single" w:sz="8" w:space="0" w:color="F8CA74" w:themeColor="accent1" w:themeTint="BF"/>
          <w:right w:val="single" w:sz="8" w:space="0" w:color="F8CA74" w:themeColor="accent1" w:themeTint="BF"/>
          <w:insideH w:val="nil"/>
          <w:insideV w:val="nil"/>
        </w:tcBorders>
        <w:shd w:val="clear" w:color="auto" w:fill="F6B946" w:themeFill="accent1"/>
      </w:tcPr>
    </w:tblStylePr>
    <w:tblStylePr w:type="lastRow">
      <w:pPr>
        <w:spacing w:before="0" w:after="0" w:line="240" w:lineRule="auto"/>
      </w:pPr>
      <w:rPr>
        <w:b/>
        <w:bCs/>
      </w:rPr>
      <w:tblPr/>
      <w:tcPr>
        <w:tcBorders>
          <w:top w:val="double" w:sz="6" w:space="0" w:color="F8CA74" w:themeColor="accent1" w:themeTint="BF"/>
          <w:left w:val="single" w:sz="8" w:space="0" w:color="F8CA74" w:themeColor="accent1" w:themeTint="BF"/>
          <w:bottom w:val="single" w:sz="8" w:space="0" w:color="F8CA74" w:themeColor="accent1" w:themeTint="BF"/>
          <w:right w:val="single" w:sz="8" w:space="0" w:color="F8CA7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EDD1" w:themeFill="accent1" w:themeFillTint="3F"/>
      </w:tcPr>
    </w:tblStylePr>
    <w:tblStylePr w:type="band1Horz">
      <w:tblPr/>
      <w:tcPr>
        <w:tcBorders>
          <w:insideH w:val="nil"/>
          <w:insideV w:val="nil"/>
        </w:tcBorders>
        <w:shd w:val="clear" w:color="auto" w:fill="FCED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E27480" w:themeColor="accent2" w:themeTint="BF"/>
        <w:left w:val="single" w:sz="8" w:space="0" w:color="E27480" w:themeColor="accent2" w:themeTint="BF"/>
        <w:bottom w:val="single" w:sz="8" w:space="0" w:color="E27480" w:themeColor="accent2" w:themeTint="BF"/>
        <w:right w:val="single" w:sz="8" w:space="0" w:color="E27480" w:themeColor="accent2" w:themeTint="BF"/>
        <w:insideH w:val="single" w:sz="8" w:space="0" w:color="E27480" w:themeColor="accent2" w:themeTint="BF"/>
      </w:tblBorders>
    </w:tblPr>
    <w:tblStylePr w:type="firstRow">
      <w:pPr>
        <w:spacing w:before="0" w:after="0" w:line="240" w:lineRule="auto"/>
      </w:pPr>
      <w:rPr>
        <w:b/>
        <w:bCs/>
        <w:color w:val="FFFFFF" w:themeColor="background1"/>
      </w:rPr>
      <w:tblPr/>
      <w:tcPr>
        <w:tcBorders>
          <w:top w:val="single" w:sz="8" w:space="0" w:color="E27480" w:themeColor="accent2" w:themeTint="BF"/>
          <w:left w:val="single" w:sz="8" w:space="0" w:color="E27480" w:themeColor="accent2" w:themeTint="BF"/>
          <w:bottom w:val="single" w:sz="8" w:space="0" w:color="E27480" w:themeColor="accent2" w:themeTint="BF"/>
          <w:right w:val="single" w:sz="8" w:space="0" w:color="E27480" w:themeColor="accent2" w:themeTint="BF"/>
          <w:insideH w:val="nil"/>
          <w:insideV w:val="nil"/>
        </w:tcBorders>
        <w:shd w:val="clear" w:color="auto" w:fill="D94657" w:themeFill="accent2"/>
      </w:tcPr>
    </w:tblStylePr>
    <w:tblStylePr w:type="lastRow">
      <w:pPr>
        <w:spacing w:before="0" w:after="0" w:line="240" w:lineRule="auto"/>
      </w:pPr>
      <w:rPr>
        <w:b/>
        <w:bCs/>
      </w:rPr>
      <w:tblPr/>
      <w:tcPr>
        <w:tcBorders>
          <w:top w:val="double" w:sz="6" w:space="0" w:color="E27480" w:themeColor="accent2" w:themeTint="BF"/>
          <w:left w:val="single" w:sz="8" w:space="0" w:color="E27480" w:themeColor="accent2" w:themeTint="BF"/>
          <w:bottom w:val="single" w:sz="8" w:space="0" w:color="E27480" w:themeColor="accent2" w:themeTint="BF"/>
          <w:right w:val="single" w:sz="8" w:space="0" w:color="E2748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D1D5" w:themeFill="accent2" w:themeFillTint="3F"/>
      </w:tcPr>
    </w:tblStylePr>
    <w:tblStylePr w:type="band1Horz">
      <w:tblPr/>
      <w:tcPr>
        <w:tcBorders>
          <w:insideH w:val="nil"/>
          <w:insideV w:val="nil"/>
        </w:tcBorders>
        <w:shd w:val="clear" w:color="auto" w:fill="F5D1D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E27480" w:themeColor="accent4" w:themeTint="BF"/>
        <w:left w:val="single" w:sz="8" w:space="0" w:color="E27480" w:themeColor="accent4" w:themeTint="BF"/>
        <w:bottom w:val="single" w:sz="8" w:space="0" w:color="E27480" w:themeColor="accent4" w:themeTint="BF"/>
        <w:right w:val="single" w:sz="8" w:space="0" w:color="E27480" w:themeColor="accent4" w:themeTint="BF"/>
        <w:insideH w:val="single" w:sz="8" w:space="0" w:color="E27480" w:themeColor="accent4" w:themeTint="BF"/>
      </w:tblBorders>
    </w:tblPr>
    <w:tblStylePr w:type="firstRow">
      <w:pPr>
        <w:spacing w:before="0" w:after="0" w:line="240" w:lineRule="auto"/>
      </w:pPr>
      <w:rPr>
        <w:b/>
        <w:bCs/>
        <w:color w:val="FFFFFF" w:themeColor="background1"/>
      </w:rPr>
      <w:tblPr/>
      <w:tcPr>
        <w:tcBorders>
          <w:top w:val="single" w:sz="8" w:space="0" w:color="E27480" w:themeColor="accent4" w:themeTint="BF"/>
          <w:left w:val="single" w:sz="8" w:space="0" w:color="E27480" w:themeColor="accent4" w:themeTint="BF"/>
          <w:bottom w:val="single" w:sz="8" w:space="0" w:color="E27480" w:themeColor="accent4" w:themeTint="BF"/>
          <w:right w:val="single" w:sz="8" w:space="0" w:color="E27480" w:themeColor="accent4" w:themeTint="BF"/>
          <w:insideH w:val="nil"/>
          <w:insideV w:val="nil"/>
        </w:tcBorders>
        <w:shd w:val="clear" w:color="auto" w:fill="D94657" w:themeFill="accent4"/>
      </w:tcPr>
    </w:tblStylePr>
    <w:tblStylePr w:type="lastRow">
      <w:pPr>
        <w:spacing w:before="0" w:after="0" w:line="240" w:lineRule="auto"/>
      </w:pPr>
      <w:rPr>
        <w:b/>
        <w:bCs/>
      </w:rPr>
      <w:tblPr/>
      <w:tcPr>
        <w:tcBorders>
          <w:top w:val="double" w:sz="6" w:space="0" w:color="E27480" w:themeColor="accent4" w:themeTint="BF"/>
          <w:left w:val="single" w:sz="8" w:space="0" w:color="E27480" w:themeColor="accent4" w:themeTint="BF"/>
          <w:bottom w:val="single" w:sz="8" w:space="0" w:color="E27480" w:themeColor="accent4" w:themeTint="BF"/>
          <w:right w:val="single" w:sz="8" w:space="0" w:color="E2748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D1D5" w:themeFill="accent4" w:themeFillTint="3F"/>
      </w:tcPr>
    </w:tblStylePr>
    <w:tblStylePr w:type="band1Horz">
      <w:tblPr/>
      <w:tcPr>
        <w:tcBorders>
          <w:insideH w:val="nil"/>
          <w:insideV w:val="nil"/>
        </w:tcBorders>
        <w:shd w:val="clear" w:color="auto" w:fill="F5D1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EABF70" w:themeColor="accent6" w:themeTint="BF"/>
        <w:left w:val="single" w:sz="8" w:space="0" w:color="EABF70" w:themeColor="accent6" w:themeTint="BF"/>
        <w:bottom w:val="single" w:sz="8" w:space="0" w:color="EABF70" w:themeColor="accent6" w:themeTint="BF"/>
        <w:right w:val="single" w:sz="8" w:space="0" w:color="EABF70" w:themeColor="accent6" w:themeTint="BF"/>
        <w:insideH w:val="single" w:sz="8" w:space="0" w:color="EABF70" w:themeColor="accent6" w:themeTint="BF"/>
      </w:tblBorders>
    </w:tblPr>
    <w:tblStylePr w:type="firstRow">
      <w:pPr>
        <w:spacing w:before="0" w:after="0" w:line="240" w:lineRule="auto"/>
      </w:pPr>
      <w:rPr>
        <w:b/>
        <w:bCs/>
        <w:color w:val="FFFFFF" w:themeColor="background1"/>
      </w:rPr>
      <w:tblPr/>
      <w:tcPr>
        <w:tcBorders>
          <w:top w:val="single" w:sz="8" w:space="0" w:color="EABF70" w:themeColor="accent6" w:themeTint="BF"/>
          <w:left w:val="single" w:sz="8" w:space="0" w:color="EABF70" w:themeColor="accent6" w:themeTint="BF"/>
          <w:bottom w:val="single" w:sz="8" w:space="0" w:color="EABF70" w:themeColor="accent6" w:themeTint="BF"/>
          <w:right w:val="single" w:sz="8" w:space="0" w:color="EABF70" w:themeColor="accent6" w:themeTint="BF"/>
          <w:insideH w:val="nil"/>
          <w:insideV w:val="nil"/>
        </w:tcBorders>
        <w:shd w:val="clear" w:color="auto" w:fill="E4AB41" w:themeFill="accent6"/>
      </w:tcPr>
    </w:tblStylePr>
    <w:tblStylePr w:type="lastRow">
      <w:pPr>
        <w:spacing w:before="0" w:after="0" w:line="240" w:lineRule="auto"/>
      </w:pPr>
      <w:rPr>
        <w:b/>
        <w:bCs/>
      </w:rPr>
      <w:tblPr/>
      <w:tcPr>
        <w:tcBorders>
          <w:top w:val="double" w:sz="6" w:space="0" w:color="EABF70" w:themeColor="accent6" w:themeTint="BF"/>
          <w:left w:val="single" w:sz="8" w:space="0" w:color="EABF70" w:themeColor="accent6" w:themeTint="BF"/>
          <w:bottom w:val="single" w:sz="8" w:space="0" w:color="EABF70" w:themeColor="accent6" w:themeTint="BF"/>
          <w:right w:val="single" w:sz="8" w:space="0" w:color="EABF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EAD0" w:themeFill="accent6" w:themeFillTint="3F"/>
      </w:tcPr>
    </w:tblStylePr>
    <w:tblStylePr w:type="band1Horz">
      <w:tblPr/>
      <w:tcPr>
        <w:tcBorders>
          <w:insideH w:val="nil"/>
          <w:insideV w:val="nil"/>
        </w:tcBorders>
        <w:shd w:val="clear" w:color="auto" w:fill="F8EA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B94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B946" w:themeFill="accent1"/>
      </w:tcPr>
    </w:tblStylePr>
    <w:tblStylePr w:type="lastCol">
      <w:rPr>
        <w:b/>
        <w:bCs/>
        <w:color w:val="FFFFFF" w:themeColor="background1"/>
      </w:rPr>
      <w:tblPr/>
      <w:tcPr>
        <w:tcBorders>
          <w:left w:val="nil"/>
          <w:right w:val="nil"/>
          <w:insideH w:val="nil"/>
          <w:insideV w:val="nil"/>
        </w:tcBorders>
        <w:shd w:val="clear" w:color="auto" w:fill="F6B94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465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94657" w:themeFill="accent2"/>
      </w:tcPr>
    </w:tblStylePr>
    <w:tblStylePr w:type="lastCol">
      <w:rPr>
        <w:b/>
        <w:bCs/>
        <w:color w:val="FFFFFF" w:themeColor="background1"/>
      </w:rPr>
      <w:tblPr/>
      <w:tcPr>
        <w:tcBorders>
          <w:left w:val="nil"/>
          <w:right w:val="nil"/>
          <w:insideH w:val="nil"/>
          <w:insideV w:val="nil"/>
        </w:tcBorders>
        <w:shd w:val="clear" w:color="auto" w:fill="D9465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465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94657" w:themeFill="accent4"/>
      </w:tcPr>
    </w:tblStylePr>
    <w:tblStylePr w:type="lastCol">
      <w:rPr>
        <w:b/>
        <w:bCs/>
        <w:color w:val="FFFFFF" w:themeColor="background1"/>
      </w:rPr>
      <w:tblPr/>
      <w:tcPr>
        <w:tcBorders>
          <w:left w:val="nil"/>
          <w:right w:val="nil"/>
          <w:insideH w:val="nil"/>
          <w:insideV w:val="nil"/>
        </w:tcBorders>
        <w:shd w:val="clear" w:color="auto" w:fill="D9465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4AB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4AB41" w:themeFill="accent6"/>
      </w:tcPr>
    </w:tblStylePr>
    <w:tblStylePr w:type="lastCol">
      <w:rPr>
        <w:b/>
        <w:bCs/>
        <w:color w:val="FFFFFF" w:themeColor="background1"/>
      </w:rPr>
      <w:tblPr/>
      <w:tcPr>
        <w:tcBorders>
          <w:left w:val="nil"/>
          <w:right w:val="nil"/>
          <w:insideH w:val="nil"/>
          <w:insideV w:val="nil"/>
        </w:tcBorders>
        <w:shd w:val="clear" w:color="auto" w:fill="E4AB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E1960B" w:themeColor="accent1" w:themeShade="BF"/>
      <w:sz w:val="32"/>
      <w:szCs w:val="32"/>
    </w:rPr>
  </w:style>
  <w:style w:type="character" w:customStyle="1" w:styleId="UnresolvedMention1">
    <w:name w:val="Unresolved Mention1"/>
    <w:basedOn w:val="DefaultParagraphFont"/>
    <w:uiPriority w:val="99"/>
    <w:semiHidden/>
    <w:unhideWhenUsed/>
    <w:rsid w:val="00C84B82"/>
    <w:rPr>
      <w:color w:val="808080"/>
      <w:shd w:val="clear" w:color="auto" w:fill="E6E6E6"/>
    </w:rPr>
  </w:style>
  <w:style w:type="character" w:customStyle="1" w:styleId="ListParagraphChar">
    <w:name w:val="List Paragraph Char"/>
    <w:aliases w:val="Bullet List Char,FooterText Char,Paragraphe de liste1 Char,numbered Char,List Paragraph1 Char,Listenabsatz Char,リスト段落 Char,Paragrafo elenco Char,Executive Summary List Char,cS List Paragraph Char,Question Char,列出段落 Char,列出段落1 Char"/>
    <w:basedOn w:val="DefaultParagraphFont"/>
    <w:link w:val="ListParagraph"/>
    <w:uiPriority w:val="34"/>
    <w:locked/>
    <w:rsid w:val="007825F2"/>
    <w:rPr>
      <w:color w:val="auto"/>
    </w:rPr>
  </w:style>
  <w:style w:type="paragraph" w:customStyle="1" w:styleId="xmsonormal">
    <w:name w:val="x_msonormal"/>
    <w:basedOn w:val="Normal"/>
    <w:uiPriority w:val="99"/>
    <w:rsid w:val="00BE429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3117">
      <w:bodyDiv w:val="1"/>
      <w:marLeft w:val="0"/>
      <w:marRight w:val="0"/>
      <w:marTop w:val="0"/>
      <w:marBottom w:val="0"/>
      <w:divBdr>
        <w:top w:val="none" w:sz="0" w:space="0" w:color="auto"/>
        <w:left w:val="none" w:sz="0" w:space="0" w:color="auto"/>
        <w:bottom w:val="none" w:sz="0" w:space="0" w:color="auto"/>
        <w:right w:val="none" w:sz="0" w:space="0" w:color="auto"/>
      </w:divBdr>
    </w:div>
    <w:div w:id="279606153">
      <w:bodyDiv w:val="1"/>
      <w:marLeft w:val="0"/>
      <w:marRight w:val="0"/>
      <w:marTop w:val="0"/>
      <w:marBottom w:val="0"/>
      <w:divBdr>
        <w:top w:val="none" w:sz="0" w:space="0" w:color="auto"/>
        <w:left w:val="none" w:sz="0" w:space="0" w:color="auto"/>
        <w:bottom w:val="none" w:sz="0" w:space="0" w:color="auto"/>
        <w:right w:val="none" w:sz="0" w:space="0" w:color="auto"/>
      </w:divBdr>
    </w:div>
    <w:div w:id="663705307">
      <w:bodyDiv w:val="1"/>
      <w:marLeft w:val="0"/>
      <w:marRight w:val="0"/>
      <w:marTop w:val="0"/>
      <w:marBottom w:val="0"/>
      <w:divBdr>
        <w:top w:val="none" w:sz="0" w:space="0" w:color="auto"/>
        <w:left w:val="none" w:sz="0" w:space="0" w:color="auto"/>
        <w:bottom w:val="none" w:sz="0" w:space="0" w:color="auto"/>
        <w:right w:val="none" w:sz="0" w:space="0" w:color="auto"/>
      </w:divBdr>
    </w:div>
    <w:div w:id="743835881">
      <w:bodyDiv w:val="1"/>
      <w:marLeft w:val="0"/>
      <w:marRight w:val="0"/>
      <w:marTop w:val="0"/>
      <w:marBottom w:val="0"/>
      <w:divBdr>
        <w:top w:val="none" w:sz="0" w:space="0" w:color="auto"/>
        <w:left w:val="none" w:sz="0" w:space="0" w:color="auto"/>
        <w:bottom w:val="none" w:sz="0" w:space="0" w:color="auto"/>
        <w:right w:val="none" w:sz="0" w:space="0" w:color="auto"/>
      </w:divBdr>
    </w:div>
    <w:div w:id="775057601">
      <w:bodyDiv w:val="1"/>
      <w:marLeft w:val="0"/>
      <w:marRight w:val="0"/>
      <w:marTop w:val="0"/>
      <w:marBottom w:val="0"/>
      <w:divBdr>
        <w:top w:val="none" w:sz="0" w:space="0" w:color="auto"/>
        <w:left w:val="none" w:sz="0" w:space="0" w:color="auto"/>
        <w:bottom w:val="none" w:sz="0" w:space="0" w:color="auto"/>
        <w:right w:val="none" w:sz="0" w:space="0" w:color="auto"/>
      </w:divBdr>
    </w:div>
    <w:div w:id="984160398">
      <w:bodyDiv w:val="1"/>
      <w:marLeft w:val="0"/>
      <w:marRight w:val="0"/>
      <w:marTop w:val="0"/>
      <w:marBottom w:val="0"/>
      <w:divBdr>
        <w:top w:val="none" w:sz="0" w:space="0" w:color="auto"/>
        <w:left w:val="none" w:sz="0" w:space="0" w:color="auto"/>
        <w:bottom w:val="none" w:sz="0" w:space="0" w:color="auto"/>
        <w:right w:val="none" w:sz="0" w:space="0" w:color="auto"/>
      </w:divBdr>
    </w:div>
    <w:div w:id="1269001876">
      <w:bodyDiv w:val="1"/>
      <w:marLeft w:val="0"/>
      <w:marRight w:val="0"/>
      <w:marTop w:val="0"/>
      <w:marBottom w:val="0"/>
      <w:divBdr>
        <w:top w:val="none" w:sz="0" w:space="0" w:color="auto"/>
        <w:left w:val="none" w:sz="0" w:space="0" w:color="auto"/>
        <w:bottom w:val="none" w:sz="0" w:space="0" w:color="auto"/>
        <w:right w:val="none" w:sz="0" w:space="0" w:color="auto"/>
      </w:divBdr>
    </w:div>
    <w:div w:id="19261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dira.collie@btcbahama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ollie\AppData\Local\Packages\Microsoft.MicrosoftEdge_8wekyb3d8bbwe\TempState\Downloads\B18_CM_Letterhead%20(1).dotx" TargetMode="External"/></Relationships>
</file>

<file path=word/theme/theme1.xml><?xml version="1.0" encoding="utf-8"?>
<a:theme xmlns:a="http://schemas.openxmlformats.org/drawingml/2006/main" name="M18">
  <a:themeElements>
    <a:clrScheme name="">
      <a:dk1>
        <a:srgbClr val="000000"/>
      </a:dk1>
      <a:lt1>
        <a:srgbClr val="FFFFFF"/>
      </a:lt1>
      <a:dk2>
        <a:srgbClr val="000000"/>
      </a:dk2>
      <a:lt2>
        <a:srgbClr val="E7E6E6"/>
      </a:lt2>
      <a:accent1>
        <a:srgbClr val="F6B946"/>
      </a:accent1>
      <a:accent2>
        <a:srgbClr val="D94657"/>
      </a:accent2>
      <a:accent3>
        <a:srgbClr val="A5A5A5"/>
      </a:accent3>
      <a:accent4>
        <a:srgbClr val="D94657"/>
      </a:accent4>
      <a:accent5>
        <a:srgbClr val="FFFFFF"/>
      </a:accent5>
      <a:accent6>
        <a:srgbClr val="E4AB41"/>
      </a:accent6>
      <a:hlink>
        <a:srgbClr val="D94657"/>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18" id="{FC84B814-CD75-5A43-8977-FE7BAE2493E3}" vid="{ACC5D3DB-8AAB-6C4D-A1B3-C94D515DF9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6C7A1-59C0-4C29-87A9-3FFD40E5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3.xml><?xml version="1.0" encoding="utf-8"?>
<ds:datastoreItem xmlns:ds="http://schemas.openxmlformats.org/officeDocument/2006/customXml" ds:itemID="{B3AE803B-26EA-40FF-870A-D0EF6A32464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5D28104-B6AA-430D-9D86-E20174B4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B18_CM_Letterhead (1)</Template>
  <TotalTime>2</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Indira Collie</dc:creator>
  <cp:lastModifiedBy>Indira Collie</cp:lastModifiedBy>
  <cp:revision>4</cp:revision>
  <dcterms:created xsi:type="dcterms:W3CDTF">2021-08-09T14:52:00Z</dcterms:created>
  <dcterms:modified xsi:type="dcterms:W3CDTF">2021-08-09T14:54:00Z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